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A16AF" w14:textId="77777777" w:rsidR="00AB2E58" w:rsidRDefault="005F5C3C">
      <w:r>
        <w:rPr>
          <w:sz w:val="20"/>
        </w:rPr>
        <w:pict w14:anchorId="179DCECF">
          <v:shapetype id="_x0000_t202" coordsize="21600,21600" o:spt="202" path="m,l,21600r21600,l21600,xe">
            <v:stroke joinstyle="miter"/>
            <v:path gradientshapeok="t" o:connecttype="rect"/>
          </v:shapetype>
          <v:shape id="_x0000_s1028" type="#_x0000_t202" style="position:absolute;left:0;text-align:left;margin-left:206.7pt;margin-top:-34.6pt;width:84.8pt;height:25.95pt;z-index:251647488;mso-wrap-style:square">
            <v:textbox style="mso-fit-shape-to-text:t">
              <w:txbxContent>
                <w:p w14:paraId="3A5FA783" w14:textId="77777777" w:rsidR="00AB2E58" w:rsidRDefault="00AB2E58">
                  <w:pPr>
                    <w:jc w:val="center"/>
                    <w:rPr>
                      <w:rFonts w:eastAsia="ＭＳ Ｐゴシック"/>
                      <w:sz w:val="22"/>
                    </w:rPr>
                  </w:pPr>
                  <w:r>
                    <w:rPr>
                      <w:rFonts w:eastAsia="ＭＳ Ｐゴシック" w:hint="eastAsia"/>
                      <w:sz w:val="22"/>
                    </w:rPr>
                    <w:t>論文体裁見本</w:t>
                  </w:r>
                </w:p>
              </w:txbxContent>
            </v:textbox>
          </v:shape>
        </w:pict>
      </w:r>
      <w:r>
        <w:pict w14:anchorId="1C1388C2">
          <v:shape id="_x0000_s1029" type="#_x0000_t202" style="position:absolute;left:0;text-align:left;margin-left:-5.3pt;margin-top:-19.85pt;width:26.5pt;height:17.3pt;z-index:251625984" o:allowincell="f" stroked="f">
            <v:textbox style="mso-next-textbox:#_x0000_s1029">
              <w:txbxContent>
                <w:p w14:paraId="54631DB3" w14:textId="77777777" w:rsidR="00AB2E58" w:rsidRDefault="00AB2E58">
                  <w:pPr>
                    <w:snapToGrid w:val="0"/>
                    <w:jc w:val="left"/>
                    <w:rPr>
                      <w:sz w:val="20"/>
                    </w:rPr>
                  </w:pPr>
                  <w:r>
                    <w:rPr>
                      <w:rFonts w:hint="eastAsia"/>
                      <w:sz w:val="20"/>
                    </w:rPr>
                    <w:t>1</w:t>
                  </w:r>
                </w:p>
              </w:txbxContent>
            </v:textbox>
          </v:shape>
        </w:pict>
      </w:r>
      <w:r>
        <w:pict w14:anchorId="34723EBD">
          <v:shape id="_x0000_s1030" type="#_x0000_t202" style="position:absolute;left:0;text-align:left;margin-left:487.6pt;margin-top:-19.85pt;width:26.5pt;height:17.3pt;z-index:251628032" o:allowincell="f" stroked="f">
            <v:textbox style="mso-next-textbox:#_x0000_s1030">
              <w:txbxContent>
                <w:p w14:paraId="716AFF81" w14:textId="77777777" w:rsidR="00AB2E58" w:rsidRDefault="00AB2E58">
                  <w:pPr>
                    <w:snapToGrid w:val="0"/>
                    <w:jc w:val="right"/>
                    <w:rPr>
                      <w:sz w:val="20"/>
                    </w:rPr>
                  </w:pPr>
                  <w:r>
                    <w:rPr>
                      <w:rFonts w:hint="eastAsia"/>
                      <w:sz w:val="20"/>
                    </w:rPr>
                    <w:t>48</w:t>
                  </w:r>
                </w:p>
              </w:txbxContent>
            </v:textbox>
          </v:shape>
        </w:pict>
      </w:r>
      <w:r>
        <w:pict w14:anchorId="1DDD9E59">
          <v:line id="_x0000_s1031" style="position:absolute;left:0;text-align:left;z-index:251611648" from="15.9pt,0" to="15.95pt,155.7pt" o:allowincell="f">
            <v:stroke startarrow="block" endarrow="block"/>
          </v:line>
        </w:pict>
      </w:r>
      <w:r>
        <w:pict w14:anchorId="5A106CF6">
          <v:line id="_x0000_s1032" style="position:absolute;left:0;text-align:left;flip:x;z-index:251607552" from="222.6pt,0" to="222.65pt,51.9pt" o:allowincell="f">
            <v:stroke startarrow="block" endarrow="block"/>
          </v:line>
        </w:pict>
      </w:r>
      <w:r>
        <w:pict w14:anchorId="4330EEC9">
          <v:shape id="_x0000_s1033" type="#_x0000_t202" style="position:absolute;left:0;text-align:left;margin-left:-22.7pt;margin-top:0;width:21.2pt;height:17.3pt;z-index:251627008" o:allowincell="f" stroked="f">
            <v:textbox style="mso-next-textbox:#_x0000_s1033">
              <w:txbxContent>
                <w:p w14:paraId="0DEDFEB8" w14:textId="77777777" w:rsidR="00AB2E58" w:rsidRDefault="00AB2E58">
                  <w:pPr>
                    <w:snapToGrid w:val="0"/>
                    <w:jc w:val="right"/>
                    <w:rPr>
                      <w:sz w:val="20"/>
                    </w:rPr>
                  </w:pPr>
                  <w:r>
                    <w:rPr>
                      <w:rFonts w:hint="eastAsia"/>
                      <w:sz w:val="20"/>
                    </w:rPr>
                    <w:t>1</w:t>
                  </w:r>
                </w:p>
              </w:txbxContent>
            </v:textbox>
          </v:shape>
        </w:pict>
      </w:r>
      <w:r>
        <w:pict w14:anchorId="4745718E">
          <v:line id="_x0000_s1034" style="position:absolute;left:0;text-align:left;flip:x y;z-index:251603456" from="26.5pt,0" to="53pt,17.3pt" o:allowincell="f">
            <v:stroke endarrow="block"/>
          </v:line>
        </w:pict>
      </w:r>
      <w:r>
        <w:pict w14:anchorId="4E223AF0">
          <v:shape id="_x0000_s1035" type="#_x0000_t202" style="position:absolute;left:0;text-align:left;margin-left:58.3pt;margin-top:8.8pt;width:111.3pt;height:17.85pt;z-index:251602432;mso-wrap-style:square" o:allowincell="f" fillcolor="#ddd">
            <v:textbox style="mso-fit-shape-to-text:t">
              <w:txbxContent>
                <w:p w14:paraId="1C3B780A" w14:textId="77777777" w:rsidR="00AB2E58" w:rsidRDefault="00AB2E58">
                  <w:pPr>
                    <w:snapToGrid w:val="0"/>
                    <w:rPr>
                      <w:rFonts w:ascii="ＭＳ Ｐゴシック" w:eastAsia="ＭＳ Ｐゴシック"/>
                      <w:sz w:val="18"/>
                    </w:rPr>
                  </w:pPr>
                  <w:r>
                    <w:rPr>
                      <w:rFonts w:ascii="ＭＳ Ｐゴシック" w:eastAsia="ＭＳ Ｐゴシック" w:hint="eastAsia"/>
                      <w:sz w:val="18"/>
                    </w:rPr>
                    <w:t>上辺のマージン　20mm</w:t>
                  </w:r>
                </w:p>
              </w:txbxContent>
            </v:textbox>
          </v:shape>
        </w:pict>
      </w:r>
      <w:r>
        <w:pict w14:anchorId="123BE7AD">
          <v:line id="_x0000_s1036" style="position:absolute;left:0;text-align:left;flip:x;z-index:251601408" from="0,0" to="42.4pt,0" o:allowincell="f" strokeweight="1pt"/>
        </w:pict>
      </w:r>
      <w:r>
        <w:pict w14:anchorId="1F338D33">
          <v:line id="_x0000_s1037" style="position:absolute;left:0;text-align:left;flip:x;z-index:251600384" from="466.4pt,0" to="508.8pt,0" o:allowincell="f" strokeweight="1pt"/>
        </w:pict>
      </w:r>
      <w:r>
        <w:pict w14:anchorId="17BC9D98">
          <v:line id="_x0000_s1038" style="position:absolute;left:0;text-align:left;z-index:251599360" from="508.8pt,0" to="508.85pt,60.55pt" o:allowincell="f" strokeweight="1pt"/>
        </w:pict>
      </w:r>
      <w:r>
        <w:pict w14:anchorId="39F68F4F">
          <v:line id="_x0000_s1039" style="position:absolute;left:0;text-align:left;z-index:251598336" from="0,0" to=".05pt,60.55pt" o:allowincell="f" strokeweight="1pt"/>
        </w:pict>
      </w:r>
    </w:p>
    <w:p w14:paraId="12D54245" w14:textId="77777777" w:rsidR="00AB2E58" w:rsidRDefault="005F5C3C">
      <w:r>
        <w:rPr>
          <w:rFonts w:eastAsia="ＭＳ Ｐゴシック"/>
          <w:sz w:val="28"/>
        </w:rPr>
        <w:pict w14:anchorId="42E4A14A">
          <v:line id="_x0000_s1040" style="position:absolute;left:0;text-align:left;flip:y;z-index:251609600" from="461.1pt,8.65pt" to="508.8pt,17.3pt" o:allowincell="f">
            <v:stroke endarrow="block"/>
          </v:line>
        </w:pict>
      </w:r>
      <w:r>
        <w:rPr>
          <w:rFonts w:eastAsia="ＭＳ Ｐゴシック"/>
          <w:sz w:val="28"/>
        </w:rPr>
        <w:pict w14:anchorId="580C7AAF">
          <v:shape id="_x0000_s1041" type="#_x0000_t202" style="position:absolute;left:0;text-align:left;margin-left:371pt;margin-top:8.8pt;width:90.1pt;height:17.3pt;z-index:251608576;mso-wrap-style:square" o:allowincell="f" fillcolor="#ddd">
            <v:textbox style="mso-fit-shape-to-text:t">
              <w:txbxContent>
                <w:p w14:paraId="246E0A59" w14:textId="77777777" w:rsidR="00AB2E58" w:rsidRDefault="00AB2E58">
                  <w:pPr>
                    <w:snapToGrid w:val="0"/>
                    <w:rPr>
                      <w:rFonts w:ascii="ＭＳ Ｐゴシック" w:eastAsia="ＭＳ Ｐゴシック"/>
                      <w:sz w:val="18"/>
                    </w:rPr>
                  </w:pPr>
                  <w:r>
                    <w:rPr>
                      <w:rFonts w:ascii="ＭＳ Ｐゴシック" w:eastAsia="ＭＳ Ｐゴシック" w:hint="eastAsia"/>
                      <w:sz w:val="18"/>
                    </w:rPr>
                    <w:t>右マージン　15mm</w:t>
                  </w:r>
                </w:p>
              </w:txbxContent>
            </v:textbox>
          </v:shape>
        </w:pict>
      </w:r>
      <w:r>
        <w:pict w14:anchorId="71CB6D81">
          <v:shape id="_x0000_s1042" type="#_x0000_t202" style="position:absolute;left:0;text-align:left;margin-left:227.9pt;margin-top:0;width:63.6pt;height:25.95pt;z-index:251606528;mso-wrap-style:square" o:allowincell="f" fillcolor="#ddd">
            <v:textbox style="mso-fit-shape-to-text:t">
              <w:txbxContent>
                <w:p w14:paraId="2000E764" w14:textId="77777777" w:rsidR="00AB2E58" w:rsidRDefault="00AB2E58">
                  <w:pPr>
                    <w:rPr>
                      <w:rFonts w:eastAsia="ＭＳ Ｐゴシック"/>
                      <w:sz w:val="20"/>
                    </w:rPr>
                  </w:pPr>
                  <w:r>
                    <w:rPr>
                      <w:rFonts w:eastAsia="ＭＳ Ｐゴシック" w:hint="eastAsia"/>
                      <w:sz w:val="20"/>
                    </w:rPr>
                    <w:t>３行あける</w:t>
                  </w:r>
                </w:p>
              </w:txbxContent>
            </v:textbox>
          </v:shape>
        </w:pict>
      </w:r>
      <w:r>
        <w:pict w14:anchorId="2434D737">
          <v:line id="_x0000_s1043" style="position:absolute;left:0;text-align:left;flip:x y;z-index:251605504" from="0,8.65pt" to="26.5pt,25.95pt" o:allowincell="f">
            <v:stroke endarrow="block"/>
          </v:line>
        </w:pict>
      </w:r>
    </w:p>
    <w:p w14:paraId="1A5C0CF0" w14:textId="77777777" w:rsidR="00AB2E58" w:rsidRDefault="005F5C3C">
      <w:r>
        <w:pict w14:anchorId="1A311B72">
          <v:shape id="_x0000_s1044" type="#_x0000_t202" style="position:absolute;left:0;text-align:left;margin-left:26.35pt;margin-top:0;width:90.25pt;height:17.85pt;z-index:251604480;mso-wrap-style:square" o:allowincell="f" fillcolor="#ddd">
            <v:textbox style="mso-fit-shape-to-text:t">
              <w:txbxContent>
                <w:p w14:paraId="3435655B" w14:textId="77777777" w:rsidR="00AB2E58" w:rsidRDefault="00AB2E58">
                  <w:pPr>
                    <w:snapToGrid w:val="0"/>
                    <w:rPr>
                      <w:rFonts w:ascii="ＭＳ Ｐゴシック" w:eastAsia="ＭＳ Ｐゴシック"/>
                      <w:sz w:val="18"/>
                    </w:rPr>
                  </w:pPr>
                  <w:r>
                    <w:rPr>
                      <w:rFonts w:ascii="ＭＳ Ｐゴシック" w:eastAsia="ＭＳ Ｐゴシック" w:hint="eastAsia"/>
                      <w:sz w:val="18"/>
                    </w:rPr>
                    <w:t>左マージン　15mm</w:t>
                  </w:r>
                </w:p>
              </w:txbxContent>
            </v:textbox>
          </v:shape>
        </w:pict>
      </w:r>
    </w:p>
    <w:p w14:paraId="58690BAF" w14:textId="77777777" w:rsidR="00AB2E58" w:rsidRDefault="005F5C3C">
      <w:pPr>
        <w:snapToGrid w:val="0"/>
        <w:jc w:val="center"/>
        <w:rPr>
          <w:rFonts w:eastAsia="ＭＳ Ｐゴシック"/>
          <w:sz w:val="28"/>
        </w:rPr>
      </w:pPr>
      <w:r>
        <w:rPr>
          <w:sz w:val="20"/>
        </w:rPr>
        <w:pict w14:anchorId="68F69C4F">
          <v:line id="_x0000_s1045" style="position:absolute;left:0;text-align:left;flip:x y;z-index:251649536" from="206.7pt,8.65pt" to="275.6pt,51.9pt">
            <v:stroke endarrow="block"/>
          </v:line>
        </w:pict>
      </w:r>
      <w:r>
        <w:pict w14:anchorId="57D76FDE">
          <v:shape id="_x0000_s1046" type="#_x0000_t202" style="position:absolute;left:0;text-align:left;margin-left:-21.2pt;margin-top:17.3pt;width:21.2pt;height:17.3pt;z-index:251629056" o:allowincell="f" stroked="f">
            <v:textbox>
              <w:txbxContent>
                <w:p w14:paraId="22F94D2A" w14:textId="77777777" w:rsidR="00AB2E58" w:rsidRDefault="00AB2E58">
                  <w:pPr>
                    <w:snapToGrid w:val="0"/>
                    <w:jc w:val="right"/>
                    <w:rPr>
                      <w:sz w:val="20"/>
                    </w:rPr>
                  </w:pPr>
                  <w:r>
                    <w:rPr>
                      <w:rFonts w:hint="eastAsia"/>
                      <w:sz w:val="20"/>
                    </w:rPr>
                    <w:t>5</w:t>
                  </w:r>
                </w:p>
              </w:txbxContent>
            </v:textbox>
          </v:shape>
        </w:pict>
      </w:r>
      <w:r w:rsidR="00AB2E58">
        <w:rPr>
          <w:rFonts w:eastAsia="ＭＳ Ｐゴシック" w:hint="eastAsia"/>
          <w:sz w:val="28"/>
        </w:rPr>
        <w:t>ＬＥＳによる強制振動角柱に作用する変動風力の解析</w:t>
      </w:r>
    </w:p>
    <w:p w14:paraId="50F210C4" w14:textId="77777777" w:rsidR="00AB2E58" w:rsidRDefault="00AB2E58">
      <w:pPr>
        <w:jc w:val="center"/>
      </w:pPr>
      <w:r>
        <w:rPr>
          <w:rFonts w:hint="eastAsia"/>
        </w:rPr>
        <w:t>LARGE EDDY SIMULATION OF UNSTEADY PRESSURE FIELD ACTING ON OSCILLATING PRISM</w:t>
      </w:r>
    </w:p>
    <w:p w14:paraId="717A0106" w14:textId="77777777" w:rsidR="00AB2E58" w:rsidRDefault="005F5C3C">
      <w:r>
        <w:rPr>
          <w:sz w:val="20"/>
        </w:rPr>
        <w:pict w14:anchorId="7EEB8A6F">
          <v:shape id="_x0000_s1047" type="#_x0000_t202" style="position:absolute;left:0;text-align:left;margin-left:275.6pt;margin-top:7.75pt;width:79.5pt;height:20pt;z-index:251648512;mso-wrap-style:square" fillcolor="#fbd4b4">
            <v:textbox style="mso-fit-shape-to-text:t">
              <w:txbxContent>
                <w:p w14:paraId="3D1F8D84" w14:textId="77777777" w:rsidR="00AB2E58" w:rsidRDefault="00AB2E58">
                  <w:pPr>
                    <w:snapToGrid w:val="0"/>
                    <w:rPr>
                      <w:rFonts w:eastAsia="ＭＳ Ｐゴシック"/>
                      <w:sz w:val="20"/>
                    </w:rPr>
                  </w:pPr>
                  <w:r>
                    <w:rPr>
                      <w:rFonts w:eastAsia="ＭＳ Ｐゴシック" w:hint="eastAsia"/>
                      <w:sz w:val="20"/>
                    </w:rPr>
                    <w:t>ゴシック，１４ｐｔ</w:t>
                  </w:r>
                </w:p>
              </w:txbxContent>
            </v:textbox>
          </v:shape>
        </w:pict>
      </w:r>
      <w:r>
        <w:pict w14:anchorId="2D2ACF05">
          <v:shape id="_x0000_s1048" type="#_x0000_t202" style="position:absolute;left:0;text-align:left;margin-left:21.2pt;margin-top:16.4pt;width:90.1pt;height:19.85pt;z-index:251612672;mso-wrap-style:square" o:allowincell="f" fillcolor="#ddd">
            <v:textbox style="mso-fit-shape-to-text:t">
              <w:txbxContent>
                <w:p w14:paraId="492F3667" w14:textId="77777777" w:rsidR="00AB2E58" w:rsidRDefault="00AB2E58">
                  <w:pPr>
                    <w:snapToGrid w:val="0"/>
                    <w:rPr>
                      <w:rFonts w:eastAsia="ＭＳ Ｐゴシック"/>
                      <w:sz w:val="20"/>
                    </w:rPr>
                  </w:pPr>
                  <w:r>
                    <w:rPr>
                      <w:rFonts w:eastAsia="ＭＳ Ｐゴシック" w:hint="eastAsia"/>
                      <w:sz w:val="20"/>
                    </w:rPr>
                    <w:t>９行を標準とする</w:t>
                  </w:r>
                </w:p>
              </w:txbxContent>
            </v:textbox>
          </v:shape>
        </w:pict>
      </w:r>
    </w:p>
    <w:p w14:paraId="70862A81" w14:textId="77777777" w:rsidR="00AB2E58" w:rsidRDefault="005F5C3C">
      <w:r>
        <w:rPr>
          <w:noProof/>
        </w:rPr>
        <w:pict w14:anchorId="5E54AEAF">
          <v:shape id="_x0000_s1149" type="#_x0000_t202" style="position:absolute;left:0;text-align:left;margin-left:434.6pt;margin-top:2.45pt;width:92.85pt;height:84.05pt;z-index:251717120" fillcolor="#fbd4b4">
            <v:textbox style="mso-fit-shape-to-text:t">
              <w:txbxContent>
                <w:p w14:paraId="40EC2E9E" w14:textId="77777777" w:rsidR="000C10D5" w:rsidRDefault="000C10D5" w:rsidP="000C10D5">
                  <w:pPr>
                    <w:snapToGrid w:val="0"/>
                    <w:rPr>
                      <w:rFonts w:eastAsia="ＭＳ Ｐゴシック"/>
                      <w:sz w:val="20"/>
                    </w:rPr>
                  </w:pPr>
                  <w:r w:rsidRPr="000C10D5">
                    <w:rPr>
                      <w:rFonts w:eastAsia="ＭＳ Ｐゴシック" w:hint="eastAsia"/>
                      <w:sz w:val="20"/>
                    </w:rPr>
                    <w:t>文字サイズ，フォントは，指定のない限り</w:t>
                  </w:r>
                  <w:r w:rsidRPr="000C10D5">
                    <w:rPr>
                      <w:rFonts w:eastAsia="ＭＳ Ｐゴシック" w:hint="eastAsia"/>
                      <w:sz w:val="20"/>
                    </w:rPr>
                    <w:t>10.5</w:t>
                  </w:r>
                  <w:r w:rsidRPr="000C10D5">
                    <w:rPr>
                      <w:rFonts w:eastAsia="ＭＳ Ｐゴシック" w:hint="eastAsia"/>
                      <w:sz w:val="20"/>
                    </w:rPr>
                    <w:t>ポイント</w:t>
                  </w:r>
                  <w:r>
                    <w:rPr>
                      <w:rFonts w:eastAsia="ＭＳ Ｐゴシック" w:hint="eastAsia"/>
                      <w:sz w:val="20"/>
                    </w:rPr>
                    <w:t>の</w:t>
                  </w:r>
                  <w:r w:rsidRPr="000C10D5">
                    <w:rPr>
                      <w:rFonts w:eastAsia="ＭＳ Ｐゴシック" w:hint="eastAsia"/>
                      <w:sz w:val="20"/>
                    </w:rPr>
                    <w:t>明朝体あるいは</w:t>
                  </w:r>
                  <w:r w:rsidRPr="000C10D5">
                    <w:rPr>
                      <w:rFonts w:eastAsia="ＭＳ Ｐゴシック" w:hint="eastAsia"/>
                      <w:sz w:val="20"/>
                    </w:rPr>
                    <w:t>Times New Roman</w:t>
                  </w:r>
                  <w:r w:rsidRPr="000C10D5">
                    <w:rPr>
                      <w:rFonts w:eastAsia="ＭＳ Ｐゴシック" w:hint="eastAsia"/>
                      <w:sz w:val="20"/>
                    </w:rPr>
                    <w:t>とする</w:t>
                  </w:r>
                  <w:r>
                    <w:rPr>
                      <w:rFonts w:eastAsia="ＭＳ Ｐゴシック" w:hint="eastAsia"/>
                      <w:sz w:val="20"/>
                    </w:rPr>
                    <w:t>.</w:t>
                  </w:r>
                </w:p>
              </w:txbxContent>
            </v:textbox>
          </v:shape>
        </w:pict>
      </w:r>
    </w:p>
    <w:p w14:paraId="66198348" w14:textId="77777777" w:rsidR="00AB2E58" w:rsidRDefault="005F5C3C">
      <w:pPr>
        <w:jc w:val="center"/>
        <w:rPr>
          <w:lang w:eastAsia="zh-TW"/>
        </w:rPr>
      </w:pPr>
      <w:r>
        <w:pict w14:anchorId="71BE4E6E">
          <v:shape id="_x0000_s1049" type="#_x0000_t202" style="position:absolute;left:0;text-align:left;margin-left:-21.2pt;margin-top:16.4pt;width:21.2pt;height:17.3pt;z-index:251630080" o:allowincell="f" stroked="f">
            <v:textbox>
              <w:txbxContent>
                <w:p w14:paraId="0A6F79FE" w14:textId="77777777" w:rsidR="00AB2E58" w:rsidRDefault="00AB2E58">
                  <w:pPr>
                    <w:snapToGrid w:val="0"/>
                    <w:jc w:val="right"/>
                    <w:rPr>
                      <w:sz w:val="20"/>
                    </w:rPr>
                  </w:pPr>
                  <w:r>
                    <w:rPr>
                      <w:rFonts w:hint="eastAsia"/>
                      <w:sz w:val="20"/>
                    </w:rPr>
                    <w:t>9</w:t>
                  </w:r>
                </w:p>
              </w:txbxContent>
            </v:textbox>
          </v:shape>
        </w:pict>
      </w:r>
      <w:r w:rsidR="00AB2E58">
        <w:rPr>
          <w:rFonts w:hint="eastAsia"/>
          <w:lang w:eastAsia="zh-TW"/>
        </w:rPr>
        <w:t>風工　学</w:t>
      </w:r>
      <w:r w:rsidR="00AB2E58">
        <w:rPr>
          <w:rFonts w:hint="eastAsia"/>
          <w:vertAlign w:val="superscript"/>
          <w:lang w:eastAsia="zh-TW"/>
        </w:rPr>
        <w:t>１）</w:t>
      </w:r>
      <w:r w:rsidR="00AB2E58">
        <w:rPr>
          <w:rFonts w:hint="eastAsia"/>
          <w:lang w:eastAsia="zh-TW"/>
        </w:rPr>
        <w:t xml:space="preserve">　　</w:t>
      </w:r>
      <w:r w:rsidR="00AB2E58">
        <w:rPr>
          <w:rFonts w:hint="eastAsia"/>
          <w:lang w:eastAsia="zh-TW"/>
        </w:rPr>
        <w:t xml:space="preserve">      </w:t>
      </w:r>
      <w:r w:rsidR="00AB2E58">
        <w:rPr>
          <w:rFonts w:hint="eastAsia"/>
          <w:lang w:eastAsia="zh-TW"/>
        </w:rPr>
        <w:t>構造　剛</w:t>
      </w:r>
      <w:r w:rsidR="00AB2E58">
        <w:rPr>
          <w:rFonts w:hint="eastAsia"/>
          <w:vertAlign w:val="superscript"/>
          <w:lang w:eastAsia="zh-TW"/>
        </w:rPr>
        <w:t>２）</w:t>
      </w:r>
      <w:r w:rsidR="00AB2E58">
        <w:rPr>
          <w:rFonts w:hint="eastAsia"/>
          <w:lang w:eastAsia="zh-TW"/>
        </w:rPr>
        <w:t xml:space="preserve">　　</w:t>
      </w:r>
      <w:r w:rsidR="00AB2E58">
        <w:rPr>
          <w:rFonts w:hint="eastAsia"/>
          <w:lang w:eastAsia="zh-TW"/>
        </w:rPr>
        <w:t xml:space="preserve">       </w:t>
      </w:r>
      <w:r w:rsidR="00AB2E58">
        <w:rPr>
          <w:rFonts w:hint="eastAsia"/>
          <w:lang w:eastAsia="zh-TW"/>
        </w:rPr>
        <w:t>環境良子</w:t>
      </w:r>
      <w:r w:rsidR="00AB2E58">
        <w:rPr>
          <w:rFonts w:hint="eastAsia"/>
          <w:vertAlign w:val="superscript"/>
          <w:lang w:eastAsia="zh-TW"/>
        </w:rPr>
        <w:t>３）</w:t>
      </w:r>
    </w:p>
    <w:p w14:paraId="7BCE5B10" w14:textId="77777777" w:rsidR="00AB2E58" w:rsidRDefault="00AB2E58">
      <w:pPr>
        <w:jc w:val="center"/>
      </w:pPr>
      <w:r>
        <w:rPr>
          <w:rFonts w:hint="eastAsia"/>
        </w:rPr>
        <w:t>Manabu KAZEKO</w:t>
      </w:r>
      <w:r>
        <w:rPr>
          <w:rFonts w:hint="eastAsia"/>
          <w:vertAlign w:val="superscript"/>
        </w:rPr>
        <w:t>1)</w:t>
      </w:r>
      <w:r>
        <w:rPr>
          <w:rFonts w:hint="eastAsia"/>
        </w:rPr>
        <w:t>, Tsuyoshi KOZO</w:t>
      </w:r>
      <w:r>
        <w:rPr>
          <w:rFonts w:hint="eastAsia"/>
          <w:vertAlign w:val="superscript"/>
        </w:rPr>
        <w:t>2)</w:t>
      </w:r>
      <w:r>
        <w:rPr>
          <w:rFonts w:hint="eastAsia"/>
        </w:rPr>
        <w:t xml:space="preserve"> and Yoshiko KANKYO</w:t>
      </w:r>
      <w:r>
        <w:rPr>
          <w:rFonts w:hint="eastAsia"/>
          <w:vertAlign w:val="superscript"/>
        </w:rPr>
        <w:t>3)</w:t>
      </w:r>
    </w:p>
    <w:p w14:paraId="368862F5" w14:textId="77777777" w:rsidR="00AB2E58" w:rsidRDefault="005F5C3C">
      <w:r>
        <w:pict w14:anchorId="2CD3D084">
          <v:line id="_x0000_s1050" style="position:absolute;left:0;text-align:left;z-index:251614720" from="47.7pt,0" to="47.75pt,51.9pt" o:allowincell="f">
            <v:stroke startarrow="block" endarrow="block"/>
          </v:line>
        </w:pict>
      </w:r>
      <w:r>
        <w:pict w14:anchorId="54F329D9">
          <v:line id="_x0000_s1051" style="position:absolute;left:0;text-align:left;z-index:251610624" from="5.3pt,0" to="63.6pt,0" o:allowincell="f" strokeweight="1pt"/>
        </w:pict>
      </w:r>
    </w:p>
    <w:p w14:paraId="29492B72" w14:textId="77777777" w:rsidR="00AB2E58" w:rsidRDefault="005F5C3C">
      <w:r>
        <w:pict w14:anchorId="0F995821">
          <v:shape id="_x0000_s1052" type="#_x0000_t202" style="position:absolute;left:0;text-align:left;margin-left:153.7pt;margin-top:7.75pt;width:217.3pt;height:24.9pt;z-index:251616768;mso-wrap-style:square" o:allowincell="f" fillcolor="#ddd">
            <v:textbox style="mso-fit-shape-to-text:t">
              <w:txbxContent>
                <w:p w14:paraId="4D8C4B36" w14:textId="77777777" w:rsidR="00AB2E58" w:rsidRDefault="00AB2E58">
                  <w:pPr>
                    <w:rPr>
                      <w:rFonts w:ascii="ＭＳ Ｐゴシック" w:eastAsia="ＭＳ Ｐゴシック"/>
                      <w:sz w:val="20"/>
                    </w:rPr>
                  </w:pPr>
                  <w:r>
                    <w:rPr>
                      <w:rFonts w:ascii="ＭＳ Ｐゴシック" w:eastAsia="ＭＳ Ｐゴシック" w:hint="eastAsia"/>
                      <w:sz w:val="20"/>
                    </w:rPr>
                    <w:t xml:space="preserve">約10ワード（約60文字） </w:t>
                  </w:r>
                  <w:r>
                    <w:rPr>
                      <w:rFonts w:ascii="ＭＳ Ｐゴシック" w:eastAsia="ＭＳ Ｐゴシック" w:hint="eastAsia"/>
                      <w:sz w:val="20"/>
                    </w:rPr>
                    <w:sym w:font="Symbol" w:char="F0B4"/>
                  </w:r>
                  <w:r>
                    <w:rPr>
                      <w:rFonts w:ascii="ＭＳ Ｐゴシック" w:eastAsia="ＭＳ Ｐゴシック" w:hint="eastAsia"/>
                      <w:sz w:val="20"/>
                    </w:rPr>
                    <w:t xml:space="preserve"> 12行を標準とする</w:t>
                  </w:r>
                </w:p>
              </w:txbxContent>
            </v:textbox>
          </v:shape>
        </w:pict>
      </w:r>
      <w:r>
        <w:pict w14:anchorId="08D6ABDB">
          <v:shape id="_x0000_s1053" type="#_x0000_t202" style="position:absolute;left:0;text-align:left;margin-left:53pt;margin-top:0;width:37.1pt;height:17.3pt;z-index:251615744;mso-wrap-style:square" o:allowincell="f" fillcolor="#ddd">
            <v:textbox style="mso-fit-shape-to-text:t">
              <w:txbxContent>
                <w:p w14:paraId="78874FDD" w14:textId="77777777" w:rsidR="00AB2E58" w:rsidRDefault="00AB2E58">
                  <w:pPr>
                    <w:snapToGrid w:val="0"/>
                    <w:rPr>
                      <w:rFonts w:eastAsia="ＭＳ Ｐゴシック"/>
                      <w:sz w:val="18"/>
                    </w:rPr>
                  </w:pPr>
                  <w:r>
                    <w:rPr>
                      <w:rFonts w:eastAsia="ＭＳ Ｐゴシック" w:hint="eastAsia"/>
                      <w:sz w:val="18"/>
                    </w:rPr>
                    <w:t>３行</w:t>
                  </w:r>
                </w:p>
              </w:txbxContent>
            </v:textbox>
          </v:shape>
        </w:pict>
      </w:r>
    </w:p>
    <w:p w14:paraId="7714711A" w14:textId="77777777" w:rsidR="00AB2E58" w:rsidRDefault="00AB2E58"/>
    <w:p w14:paraId="6643F797" w14:textId="77777777" w:rsidR="00AB2E58" w:rsidRDefault="005F5C3C">
      <w:pPr>
        <w:jc w:val="center"/>
      </w:pPr>
      <w:r>
        <w:pict w14:anchorId="2E8B9713">
          <v:line id="_x0000_s1054" style="position:absolute;left:0;text-align:left;z-index:251613696" from="31.8pt,0" to="63.6pt,0" o:allowincell="f" strokeweight="1pt"/>
        </w:pict>
      </w:r>
      <w:r w:rsidR="00AB2E58">
        <w:rPr>
          <w:rFonts w:hint="eastAsia"/>
        </w:rPr>
        <w:t>ABSTRACT</w:t>
      </w:r>
    </w:p>
    <w:p w14:paraId="587E5384" w14:textId="77777777" w:rsidR="00AB2E58" w:rsidRDefault="005F5C3C">
      <w:pPr>
        <w:snapToGrid w:val="0"/>
        <w:ind w:left="1134" w:right="1134"/>
      </w:pPr>
      <w:r>
        <w:pict w14:anchorId="3C2F7551">
          <v:line id="_x0000_s1055" style="position:absolute;left:0;text-align:left;z-index:251617792" from="47.7pt,0" to="47.75pt,147.05pt" o:allowincell="f">
            <v:stroke startarrow="block" endarrow="block"/>
          </v:line>
        </w:pict>
      </w:r>
      <w:r w:rsidR="00AB2E58">
        <w:rPr>
          <w:rFonts w:hint="eastAsia"/>
        </w:rPr>
        <w:t xml:space="preserve">Unsteady velocity-pressure fields around an oscillating square prism are analyzed by means of Large Eddy Simulation (LES). The accuracy of the numerical results is assessed by comparison with experimental data </w:t>
      </w:r>
      <w:r w:rsidR="00AB2E58">
        <w:rPr>
          <w:rFonts w:hint="eastAsia"/>
        </w:rPr>
        <w:t>・　・　・　・　・　・　・　・　・　・　・　・　・　・　・　・　・　・　・　・</w:t>
      </w:r>
    </w:p>
    <w:p w14:paraId="0156CBDE" w14:textId="77777777" w:rsidR="00AB2E58" w:rsidRDefault="00AB2E58">
      <w:pPr>
        <w:snapToGrid w:val="0"/>
        <w:spacing w:line="240" w:lineRule="exact"/>
        <w:ind w:left="1134" w:right="1134"/>
        <w:jc w:val="center"/>
      </w:pPr>
      <w:r>
        <w:rPr>
          <w:rFonts w:hint="eastAsia"/>
        </w:rPr>
        <w:t>・　・　・　・　・　・　・　・　・　・　・　・　・　・　・　・　・　・　・　・　・　・　・　・　・　・　・　・　・　・　・　・</w:t>
      </w:r>
    </w:p>
    <w:p w14:paraId="79D7C01D" w14:textId="77777777" w:rsidR="00AB2E58" w:rsidRDefault="005F5C3C">
      <w:pPr>
        <w:snapToGrid w:val="0"/>
        <w:spacing w:line="240" w:lineRule="exact"/>
        <w:ind w:left="1134" w:right="1134"/>
        <w:jc w:val="center"/>
      </w:pPr>
      <w:r>
        <w:pict w14:anchorId="03B46DDC">
          <v:shape id="_x0000_s1056" type="#_x0000_t202" style="position:absolute;left:0;text-align:left;margin-left:10.6pt;margin-top:10.75pt;width:130.6pt;height:18.45pt;z-index:251618816;mso-wrap-style:square" o:allowincell="f" fillcolor="#ddd">
            <v:textbox style="mso-fit-shape-to-text:t">
              <w:txbxContent>
                <w:p w14:paraId="4A40CD0A" w14:textId="77777777" w:rsidR="00AB2E58" w:rsidRDefault="00AB2E58">
                  <w:pPr>
                    <w:snapToGrid w:val="0"/>
                    <w:rPr>
                      <w:rFonts w:eastAsia="ＭＳ Ｐゴシック"/>
                      <w:sz w:val="18"/>
                    </w:rPr>
                  </w:pPr>
                  <w:r>
                    <w:rPr>
                      <w:rFonts w:eastAsia="ＭＳ Ｐゴシック" w:hint="eastAsia"/>
                      <w:sz w:val="18"/>
                    </w:rPr>
                    <w:t>ページ設定行で９行程度相当</w:t>
                  </w:r>
                </w:p>
              </w:txbxContent>
            </v:textbox>
          </v:shape>
        </w:pict>
      </w:r>
      <w:r w:rsidR="00AB2E58">
        <w:rPr>
          <w:rFonts w:hint="eastAsia"/>
        </w:rPr>
        <w:t>・　・　・　・　・　・　・　・　・　・　・　・　・　・　・　・　・　・　・　・　・　・　・　・　・　・　・　・　・　・　・　・</w:t>
      </w:r>
    </w:p>
    <w:p w14:paraId="64F208C7" w14:textId="77777777" w:rsidR="00AB2E58" w:rsidRDefault="00AB2E58">
      <w:pPr>
        <w:snapToGrid w:val="0"/>
        <w:spacing w:line="240" w:lineRule="exact"/>
        <w:ind w:left="1134" w:right="1134"/>
        <w:jc w:val="center"/>
      </w:pPr>
      <w:r>
        <w:rPr>
          <w:rFonts w:hint="eastAsia"/>
        </w:rPr>
        <w:t>・　・　・　・　・　・　・　・　・　・　・　・　・　・　・　・　・　・　・　・　・　・　・　・　・　・　・　・　・　・　・　・</w:t>
      </w:r>
    </w:p>
    <w:p w14:paraId="3447A36B" w14:textId="77777777" w:rsidR="00AB2E58" w:rsidRDefault="00AB2E58">
      <w:pPr>
        <w:snapToGrid w:val="0"/>
        <w:spacing w:line="240" w:lineRule="exact"/>
        <w:ind w:left="1134" w:right="1134"/>
        <w:jc w:val="center"/>
      </w:pPr>
      <w:r>
        <w:rPr>
          <w:rFonts w:hint="eastAsia"/>
        </w:rPr>
        <w:t>・　・　・　・　・　・　・　・　・　・　・　・　・　・　・　・　・　・　・　・　・　・　・　・　・　・　・　・　・　・　・　・</w:t>
      </w:r>
    </w:p>
    <w:p w14:paraId="3B5513A4" w14:textId="77777777" w:rsidR="00AB2E58" w:rsidRDefault="00AB2E58">
      <w:pPr>
        <w:snapToGrid w:val="0"/>
        <w:spacing w:line="240" w:lineRule="exact"/>
        <w:ind w:left="1134" w:right="1134"/>
        <w:jc w:val="center"/>
      </w:pPr>
      <w:r>
        <w:rPr>
          <w:rFonts w:hint="eastAsia"/>
        </w:rPr>
        <w:t>・　・　・　・　・　・　・　・　・　・　・　・　・　・　・　・　・　・　・　・　・　・　・　・　・　・　・　・　・　・　・　・</w:t>
      </w:r>
    </w:p>
    <w:p w14:paraId="49DF5744" w14:textId="77777777" w:rsidR="00AB2E58" w:rsidRDefault="00AB2E58">
      <w:pPr>
        <w:snapToGrid w:val="0"/>
        <w:ind w:left="1134" w:right="1134"/>
      </w:pPr>
      <w:r>
        <w:rPr>
          <w:rFonts w:hint="eastAsia"/>
        </w:rPr>
        <w:t xml:space="preserve"> </w:t>
      </w:r>
      <w:r>
        <w:rPr>
          <w:rFonts w:hint="eastAsia"/>
        </w:rPr>
        <w:t>・　・　・　・　・　・　・　・　・　・　・　・　・　・　・　・　・　・　・　・　・　・　・　・　・</w:t>
      </w:r>
      <w:r>
        <w:rPr>
          <w:rFonts w:hint="eastAsia"/>
        </w:rPr>
        <w:t xml:space="preserve"> a good agreement with the experimental data in terms of, 1) the phase angle between the displacement of the oscillating prism and the negative pressure acting on the side face, 2) the correlations of the pressures across the side face.</w:t>
      </w:r>
    </w:p>
    <w:p w14:paraId="182399A2" w14:textId="77777777" w:rsidR="00AB2E58" w:rsidRDefault="005F5C3C">
      <w:pPr>
        <w:spacing w:before="120"/>
        <w:ind w:left="1134" w:right="1134"/>
      </w:pPr>
      <w:r>
        <w:pict w14:anchorId="3BE744B3">
          <v:shape id="_x0000_s1057" type="#_x0000_t202" style="position:absolute;left:0;text-align:left;margin-left:328.6pt;margin-top:8.1pt;width:148.4pt;height:18.7pt;z-index:251619840;mso-wrap-style:square" o:allowincell="f" fillcolor="#ddd">
            <v:textbox style="mso-fit-shape-to-text:t">
              <w:txbxContent>
                <w:p w14:paraId="26F08733" w14:textId="77777777" w:rsidR="00AB2E58" w:rsidRDefault="00AB2E58">
                  <w:pPr>
                    <w:snapToGrid w:val="0"/>
                    <w:rPr>
                      <w:rFonts w:ascii="ＭＳ Ｐゴシック" w:eastAsia="ＭＳ Ｐゴシック"/>
                      <w:sz w:val="20"/>
                    </w:rPr>
                  </w:pPr>
                  <w:r>
                    <w:rPr>
                      <w:rFonts w:ascii="ＭＳ Ｐゴシック" w:eastAsia="ＭＳ Ｐゴシック" w:hint="eastAsia"/>
                      <w:sz w:val="20"/>
                    </w:rPr>
                    <w:t>3，4の英文キーワードを付ける</w:t>
                  </w:r>
                </w:p>
              </w:txbxContent>
            </v:textbox>
          </v:shape>
        </w:pict>
      </w:r>
      <w:r w:rsidR="00AB2E58">
        <w:rPr>
          <w:rFonts w:hint="eastAsia"/>
        </w:rPr>
        <w:t>Key Words: LES, Oscillating prism, Unsteady pressure field</w:t>
      </w:r>
    </w:p>
    <w:p w14:paraId="28C98BBC" w14:textId="77777777" w:rsidR="00AB2E58" w:rsidRDefault="005F5C3C">
      <w:r>
        <w:pict w14:anchorId="32434E36">
          <v:shape id="_x0000_s1058" type="#_x0000_t202" style="position:absolute;left:0;text-align:left;margin-left:53pt;margin-top:10.75pt;width:37.1pt;height:18.45pt;z-index:251623936;mso-wrap-style:square" o:allowincell="f" fillcolor="#ddd">
            <v:textbox style="mso-fit-shape-to-text:t">
              <w:txbxContent>
                <w:p w14:paraId="5B69B0F5" w14:textId="77777777" w:rsidR="00AB2E58" w:rsidRDefault="00AB2E58">
                  <w:pPr>
                    <w:snapToGrid w:val="0"/>
                    <w:rPr>
                      <w:rFonts w:eastAsia="ＭＳ Ｐゴシック"/>
                      <w:sz w:val="20"/>
                    </w:rPr>
                  </w:pPr>
                  <w:r>
                    <w:rPr>
                      <w:rFonts w:eastAsia="ＭＳ Ｐゴシック" w:hint="eastAsia"/>
                      <w:sz w:val="20"/>
                    </w:rPr>
                    <w:t>２行</w:t>
                  </w:r>
                </w:p>
              </w:txbxContent>
            </v:textbox>
          </v:shape>
        </w:pict>
      </w:r>
      <w:r>
        <w:pict w14:anchorId="5B1C3685">
          <v:line id="_x0000_s1059" style="position:absolute;left:0;text-align:left;z-index:251620864" from="26.5pt,2.1pt" to="68.9pt,2.1pt" o:allowincell="f" strokeweight="1pt"/>
        </w:pict>
      </w:r>
      <w:r>
        <w:pict w14:anchorId="64648267">
          <v:line id="_x0000_s1060" style="position:absolute;left:0;text-align:left;z-index:251622912" from="47.7pt,2.1pt" to="47.75pt,36.7pt" o:allowincell="f">
            <v:stroke startarrow="block" endarrow="block"/>
          </v:line>
        </w:pict>
      </w:r>
    </w:p>
    <w:p w14:paraId="57026165" w14:textId="77777777" w:rsidR="00AB2E58" w:rsidRDefault="00AB2E58"/>
    <w:p w14:paraId="115F3F14" w14:textId="77777777" w:rsidR="00AB2E58" w:rsidRDefault="005F5C3C">
      <w:pPr>
        <w:rPr>
          <w:rFonts w:eastAsia="ＭＳ Ｐゴシック"/>
        </w:rPr>
      </w:pPr>
      <w:r>
        <w:rPr>
          <w:sz w:val="20"/>
        </w:rPr>
        <w:pict w14:anchorId="7EEB8D72">
          <v:line id="_x0000_s1061" style="position:absolute;left:0;text-align:left;flip:x y;z-index:251651584" from="47.7pt,9.85pt" to="90.1pt,70.4pt">
            <v:stroke endarrow="block"/>
          </v:line>
        </w:pict>
      </w:r>
      <w:r>
        <w:pict w14:anchorId="2D9E3B10">
          <v:shape id="_x0000_s1062" type="#_x0000_t202" style="position:absolute;left:0;text-align:left;margin-left:79.5pt;margin-top:1.2pt;width:68.9pt;height:18.45pt;z-index:251624960;mso-wrap-style:square" o:allowincell="f" fillcolor="#ddd">
            <v:textbox style="mso-fit-shape-to-text:t">
              <w:txbxContent>
                <w:p w14:paraId="76F213B0" w14:textId="77777777" w:rsidR="00AB2E58" w:rsidRDefault="00AB2E58">
                  <w:pPr>
                    <w:snapToGrid w:val="0"/>
                    <w:rPr>
                      <w:rFonts w:eastAsia="ＭＳ Ｐゴシック"/>
                      <w:sz w:val="20"/>
                    </w:rPr>
                  </w:pPr>
                  <w:r>
                    <w:rPr>
                      <w:rFonts w:eastAsia="ＭＳ Ｐゴシック" w:hint="eastAsia"/>
                      <w:sz w:val="20"/>
                    </w:rPr>
                    <w:t>本文の開始</w:t>
                  </w:r>
                </w:p>
              </w:txbxContent>
            </v:textbox>
          </v:shape>
        </w:pict>
      </w:r>
      <w:r>
        <w:pict w14:anchorId="2A4C96FA">
          <v:line id="_x0000_s1063" style="position:absolute;left:0;text-align:left;z-index:251621888" from="26.5pt,2.1pt" to="68.9pt,2.1pt" o:allowincell="f" strokeweight="1pt"/>
        </w:pict>
      </w:r>
      <w:r w:rsidR="00AB2E58">
        <w:rPr>
          <w:rFonts w:eastAsia="ＭＳ Ｐゴシック" w:hint="eastAsia"/>
        </w:rPr>
        <w:t>１．はじめに</w:t>
      </w:r>
    </w:p>
    <w:p w14:paraId="0E039E83" w14:textId="77777777" w:rsidR="00AB2E58" w:rsidRDefault="00AB2E58">
      <w:r>
        <w:rPr>
          <w:rFonts w:hint="eastAsia"/>
        </w:rPr>
        <w:t xml:space="preserve">　著者らは既報において２次元角柱周りの流れに対してＬＥＳの２次元計算、３次元計算を比較し、３次元ＬＥＳの結果が静止角柱に作用する　．　．　．　．　．　．　．　．　．　．　．　．</w:t>
      </w:r>
    </w:p>
    <w:p w14:paraId="3BE4BC91" w14:textId="77777777" w:rsidR="00AB2E58" w:rsidRDefault="005F5C3C">
      <w:r>
        <w:rPr>
          <w:sz w:val="20"/>
        </w:rPr>
        <w:pict w14:anchorId="5748B735">
          <v:shape id="_x0000_s1064" type="#_x0000_t202" style="position:absolute;left:0;text-align:left;margin-left:90.1pt;margin-top:9.85pt;width:100.7pt;height:19.85pt;z-index:251650560;mso-wrap-style:square" fillcolor="#fbd4b4">
            <v:textbox style="mso-fit-shape-to-text:t">
              <w:txbxContent>
                <w:p w14:paraId="1603780B" w14:textId="77777777" w:rsidR="00AB2E58" w:rsidRDefault="00AB2E58">
                  <w:pPr>
                    <w:snapToGrid w:val="0"/>
                    <w:rPr>
                      <w:rFonts w:eastAsia="ＭＳ Ｐゴシック"/>
                      <w:sz w:val="20"/>
                    </w:rPr>
                  </w:pPr>
                  <w:r>
                    <w:rPr>
                      <w:rFonts w:eastAsia="ＭＳ Ｐゴシック" w:hint="eastAsia"/>
                      <w:sz w:val="20"/>
                    </w:rPr>
                    <w:t>ゴシック，１０．５ｐｔ</w:t>
                  </w:r>
                </w:p>
              </w:txbxContent>
            </v:textbox>
          </v:shape>
        </w:pict>
      </w:r>
    </w:p>
    <w:p w14:paraId="5122CA43" w14:textId="77777777" w:rsidR="00AB2E58" w:rsidRDefault="005F5C3C">
      <w:pPr>
        <w:rPr>
          <w:lang w:eastAsia="zh-CN"/>
        </w:rPr>
      </w:pPr>
      <w:r>
        <w:rPr>
          <w:sz w:val="20"/>
        </w:rPr>
        <w:pict w14:anchorId="1BA9438C">
          <v:shape id="_x0000_s1065" type="#_x0000_t202" style="position:absolute;left:0;text-align:left;margin-left:498.2pt;margin-top:-2.85pt;width:21.2pt;height:17.3pt;z-index:251706880" filled="f" stroked="f">
            <v:textbox>
              <w:txbxContent>
                <w:p w14:paraId="74437971" w14:textId="77777777" w:rsidR="00AB2E58" w:rsidRDefault="00AB2E58">
                  <w:pPr>
                    <w:snapToGrid w:val="0"/>
                  </w:pPr>
                  <w:r>
                    <w:rPr>
                      <w:rFonts w:hint="eastAsia"/>
                    </w:rPr>
                    <w:sym w:font="Symbol" w:char="F0BB"/>
                  </w:r>
                </w:p>
              </w:txbxContent>
            </v:textbox>
          </v:shape>
        </w:pict>
      </w:r>
      <w:r>
        <w:pict w14:anchorId="47911CCA">
          <v:line id="_x0000_s1066" style="position:absolute;left:0;text-align:left;flip:y;z-index:251634176" from="508.8pt,9.85pt" to="508.85pt,70.4pt" o:allowincell="f"/>
        </w:pict>
      </w:r>
      <w:r>
        <w:pict w14:anchorId="250A3D70">
          <v:line id="_x0000_s1067" style="position:absolute;left:0;text-align:left;flip:y;z-index:251632128" from="0,9.85pt" to=".05pt,70.4pt" o:allowincell="f" strokeweight="1pt"/>
        </w:pict>
      </w:r>
      <w:r w:rsidR="00AB2E58">
        <w:rPr>
          <w:rFonts w:hint="eastAsia"/>
        </w:rPr>
        <w:sym w:font="Symbol" w:char="F0BB"/>
      </w:r>
      <w:r w:rsidR="00AB2E58">
        <w:rPr>
          <w:rFonts w:hint="eastAsia"/>
          <w:lang w:eastAsia="zh-CN"/>
        </w:rPr>
        <w:t xml:space="preserve">                                           </w:t>
      </w:r>
      <w:r>
        <w:rPr>
          <w:sz w:val="20"/>
        </w:rPr>
        <w:pict w14:anchorId="14E3B32E">
          <v:line id="_x0000_s1068" style="position:absolute;left:0;text-align:left;flip:x;z-index:251652608;mso-position-horizontal-relative:text;mso-position-vertical-relative:text" from="31.8pt,1.2pt" to="90.1pt,113.65pt">
            <v:stroke endarrow="block"/>
          </v:line>
        </w:pict>
      </w:r>
    </w:p>
    <w:p w14:paraId="3EB64009" w14:textId="77777777" w:rsidR="00AB2E58" w:rsidRDefault="005F5C3C">
      <w:pPr>
        <w:rPr>
          <w:lang w:eastAsia="zh-CN"/>
        </w:rPr>
      </w:pPr>
      <w:r>
        <w:pict w14:anchorId="7E5D95BE">
          <v:line id="_x0000_s1069" style="position:absolute;left:0;text-align:left;z-index:251597312" from="2.85pt,10.75pt" to="507.35pt,10.75pt" o:allowincell="f" strokeweight="1.5pt"/>
        </w:pict>
      </w:r>
    </w:p>
    <w:p w14:paraId="70C36EFC" w14:textId="77777777" w:rsidR="00AB2E58" w:rsidRDefault="00AB2E58">
      <w:pPr>
        <w:rPr>
          <w:lang w:eastAsia="zh-CN"/>
        </w:rPr>
      </w:pPr>
      <w:r>
        <w:rPr>
          <w:rFonts w:hint="eastAsia"/>
          <w:vertAlign w:val="superscript"/>
          <w:lang w:eastAsia="zh-CN"/>
        </w:rPr>
        <w:t xml:space="preserve">　　　１），２）</w:t>
      </w:r>
      <w:r>
        <w:rPr>
          <w:rFonts w:hint="eastAsia"/>
          <w:lang w:eastAsia="zh-CN"/>
        </w:rPr>
        <w:t xml:space="preserve">　風工大学工学部建築学科　教授、助教授　（〒</w:t>
      </w:r>
      <w:r>
        <w:rPr>
          <w:rFonts w:hint="eastAsia"/>
          <w:lang w:eastAsia="zh-CN"/>
        </w:rPr>
        <w:t>106-0032</w:t>
      </w:r>
      <w:r>
        <w:rPr>
          <w:rFonts w:hint="eastAsia"/>
          <w:lang w:eastAsia="zh-CN"/>
        </w:rPr>
        <w:t xml:space="preserve">　港区六本木１－０）</w:t>
      </w:r>
    </w:p>
    <w:p w14:paraId="1485B1F6" w14:textId="77777777" w:rsidR="00AB2E58" w:rsidRDefault="005F5C3C">
      <w:r>
        <w:pict w14:anchorId="67469667">
          <v:shape id="_x0000_s1070" type="#_x0000_t202" style="position:absolute;left:0;text-align:left;margin-left:-28.35pt;margin-top:1.2pt;width:26.5pt;height:17.3pt;z-index:251645440" o:allowincell="f" stroked="f">
            <v:textbox>
              <w:txbxContent>
                <w:p w14:paraId="43866867" w14:textId="77777777" w:rsidR="00AB2E58" w:rsidRDefault="00AB2E58">
                  <w:pPr>
                    <w:snapToGrid w:val="0"/>
                    <w:jc w:val="right"/>
                    <w:rPr>
                      <w:sz w:val="20"/>
                    </w:rPr>
                  </w:pPr>
                  <w:r>
                    <w:rPr>
                      <w:rFonts w:hint="eastAsia"/>
                      <w:sz w:val="20"/>
                    </w:rPr>
                    <w:t>42</w:t>
                  </w:r>
                </w:p>
              </w:txbxContent>
            </v:textbox>
          </v:shape>
        </w:pict>
      </w:r>
      <w:r w:rsidR="00AB2E58">
        <w:rPr>
          <w:rFonts w:hint="eastAsia"/>
          <w:vertAlign w:val="superscript"/>
          <w:lang w:eastAsia="zh-CN"/>
        </w:rPr>
        <w:t xml:space="preserve">　　</w:t>
      </w:r>
      <w:r w:rsidR="00AB2E58">
        <w:rPr>
          <w:rFonts w:hint="eastAsia"/>
          <w:vertAlign w:val="superscript"/>
          <w:lang w:eastAsia="zh-CN"/>
        </w:rPr>
        <w:t xml:space="preserve"> </w:t>
      </w:r>
      <w:r w:rsidR="00AB2E58">
        <w:rPr>
          <w:rFonts w:hint="eastAsia"/>
          <w:vertAlign w:val="superscript"/>
          <w:lang w:eastAsia="zh-CN"/>
        </w:rPr>
        <w:t xml:space="preserve">　　　</w:t>
      </w:r>
      <w:r w:rsidR="00AB2E58">
        <w:rPr>
          <w:rFonts w:hint="eastAsia"/>
          <w:vertAlign w:val="superscript"/>
        </w:rPr>
        <w:t>３）</w:t>
      </w:r>
      <w:r w:rsidR="00AB2E58">
        <w:rPr>
          <w:rFonts w:hint="eastAsia"/>
        </w:rPr>
        <w:t xml:space="preserve">　環境大学工学部土木工学科　大学院生　（〒</w:t>
      </w:r>
      <w:r w:rsidR="00AB2E58">
        <w:rPr>
          <w:rFonts w:hint="eastAsia"/>
        </w:rPr>
        <w:t>100-0005</w:t>
      </w:r>
      <w:r w:rsidR="00AB2E58">
        <w:rPr>
          <w:rFonts w:hint="eastAsia"/>
        </w:rPr>
        <w:t xml:space="preserve">　千代田区丸ノ内３－３－１）</w:t>
      </w:r>
    </w:p>
    <w:p w14:paraId="6808D9F2" w14:textId="77777777" w:rsidR="00AB2E58" w:rsidRDefault="005F5C3C">
      <w:r>
        <w:rPr>
          <w:sz w:val="20"/>
        </w:rPr>
        <w:pict w14:anchorId="1A04DB57">
          <v:shape id="_x0000_s1071" type="#_x0000_t202" style="position:absolute;left:0;text-align:left;margin-left:498.2pt;margin-top:14.2pt;width:21.2pt;height:17.3pt;z-index:251707904" filled="f" stroked="f">
            <v:textbox>
              <w:txbxContent>
                <w:p w14:paraId="7D778EAC" w14:textId="77777777" w:rsidR="00AB2E58" w:rsidRDefault="00AB2E58">
                  <w:pPr>
                    <w:snapToGrid w:val="0"/>
                  </w:pPr>
                  <w:r>
                    <w:rPr>
                      <w:rFonts w:hint="eastAsia"/>
                    </w:rPr>
                    <w:sym w:font="Symbol" w:char="F0BB"/>
                  </w:r>
                </w:p>
              </w:txbxContent>
            </v:textbox>
          </v:shape>
        </w:pict>
      </w:r>
      <w:r>
        <w:pict w14:anchorId="475F5DFD">
          <v:line id="_x0000_s1072" style="position:absolute;left:0;text-align:left;flip:y;z-index:251644416" from="37.1pt,1.2pt" to="37.15pt,9.85pt" o:allowincell="f">
            <v:stroke endarrow="block"/>
          </v:line>
        </w:pict>
      </w:r>
      <w:r>
        <w:pict w14:anchorId="30A59465">
          <v:line id="_x0000_s1073" style="position:absolute;left:0;text-align:left;flip:x;z-index:251643392" from="37.1pt,9.85pt" to="79.5pt,9.85pt" o:allowincell="f" strokeweight="1pt"/>
        </w:pict>
      </w:r>
      <w:r>
        <w:pict w14:anchorId="5B3AA63B">
          <v:shape id="_x0000_s1074" type="#_x0000_t202" style="position:absolute;left:0;text-align:left;margin-left:79.5pt;margin-top:1.2pt;width:95.4pt;height:18.45pt;z-index:251642368;mso-wrap-style:square" o:allowincell="f" fillcolor="#ddd">
            <v:textbox style="mso-fit-shape-to-text:t">
              <w:txbxContent>
                <w:p w14:paraId="7235FF07" w14:textId="77777777" w:rsidR="00AB2E58" w:rsidRDefault="00AB2E58">
                  <w:pPr>
                    <w:snapToGrid w:val="0"/>
                    <w:rPr>
                      <w:rFonts w:eastAsia="ＭＳ Ｐゴシック"/>
                      <w:sz w:val="20"/>
                    </w:rPr>
                  </w:pPr>
                  <w:r>
                    <w:rPr>
                      <w:rFonts w:eastAsia="ＭＳ Ｐゴシック" w:hint="eastAsia"/>
                      <w:sz w:val="20"/>
                    </w:rPr>
                    <w:t>１ページ目最終行</w:t>
                  </w:r>
                </w:p>
              </w:txbxContent>
            </v:textbox>
          </v:shape>
        </w:pict>
      </w:r>
      <w:r>
        <w:pict w14:anchorId="74080078">
          <v:line id="_x0000_s1075" style="position:absolute;left:0;text-align:left;z-index:251633152" from="455.8pt,1.2pt" to="508.8pt,1.2pt" o:allowincell="f" strokeweight="1pt"/>
        </w:pict>
      </w:r>
      <w:r>
        <w:pict w14:anchorId="7206F008">
          <v:line id="_x0000_s1076" style="position:absolute;left:0;text-align:left;z-index:251631104" from="0,1.2pt" to="53pt,1.2pt" o:allowincell="f" strokeweight="1pt"/>
        </w:pict>
      </w:r>
    </w:p>
    <w:p w14:paraId="369DFFDE" w14:textId="77777777" w:rsidR="00AB2E58" w:rsidRDefault="005F5C3C">
      <w:r>
        <w:pict w14:anchorId="0F33473D">
          <v:shape id="_x0000_s1077" type="#_x0000_t202" style="position:absolute;left:0;text-align:left;margin-left:53pt;margin-top:9.85pt;width:84.8pt;height:18.45pt;z-index:251641344;mso-wrap-style:square" fillcolor="#ddd">
            <v:textbox style="mso-fit-shape-to-text:t">
              <w:txbxContent>
                <w:p w14:paraId="50B0F8C1" w14:textId="77777777" w:rsidR="00AB2E58" w:rsidRDefault="00AB2E58">
                  <w:pPr>
                    <w:snapToGrid w:val="0"/>
                    <w:rPr>
                      <w:rFonts w:eastAsia="ＭＳ Ｐゴシック"/>
                      <w:sz w:val="20"/>
                    </w:rPr>
                  </w:pPr>
                  <w:r>
                    <w:rPr>
                      <w:rFonts w:eastAsia="ＭＳ Ｐゴシック" w:hint="eastAsia"/>
                      <w:sz w:val="20"/>
                    </w:rPr>
                    <w:t>最終ページ結び</w:t>
                  </w:r>
                </w:p>
              </w:txbxContent>
            </v:textbox>
          </v:shape>
        </w:pict>
      </w:r>
      <w:r>
        <w:pict w14:anchorId="3D40AB07">
          <v:line id="_x0000_s1078" style="position:absolute;left:0;text-align:left;flip:y;z-index:251638272" from="508.8pt,9.85pt" to="508.85pt,139.6pt" o:allowincell="f"/>
        </w:pict>
      </w:r>
      <w:r>
        <w:pict w14:anchorId="74EE0A66">
          <v:line id="_x0000_s1079" style="position:absolute;left:0;text-align:left;flip:y;z-index:251637248" from="0,9.85pt" to=".05pt,139.6pt" o:allowincell="f"/>
        </w:pict>
      </w:r>
      <w:r w:rsidR="00AB2E58">
        <w:rPr>
          <w:rFonts w:hint="eastAsia"/>
        </w:rPr>
        <w:sym w:font="Symbol" w:char="F0BB"/>
      </w:r>
      <w:r w:rsidR="00AB2E58">
        <w:rPr>
          <w:rFonts w:hint="eastAsia"/>
        </w:rPr>
        <w:t xml:space="preserve">  </w:t>
      </w:r>
    </w:p>
    <w:p w14:paraId="666DB127" w14:textId="77777777" w:rsidR="00AB2E58" w:rsidRDefault="00AB2E58">
      <w:pPr>
        <w:rPr>
          <w:rFonts w:eastAsia="ＭＳ Ｐゴシック"/>
        </w:rPr>
      </w:pPr>
      <w:r>
        <w:rPr>
          <w:rFonts w:eastAsia="ＭＳ Ｐゴシック" w:hint="eastAsia"/>
        </w:rPr>
        <w:t>参考文献</w:t>
      </w:r>
    </w:p>
    <w:p w14:paraId="19320647" w14:textId="77777777" w:rsidR="00AB2E58" w:rsidRDefault="00AB2E58">
      <w:pPr>
        <w:numPr>
          <w:ilvl w:val="0"/>
          <w:numId w:val="1"/>
        </w:numPr>
        <w:ind w:left="227" w:hanging="170"/>
      </w:pPr>
      <w:r>
        <w:rPr>
          <w:rFonts w:hint="eastAsia"/>
        </w:rPr>
        <w:t xml:space="preserve"> Bearman, P.W. and Obasaju, E.D.: An Experimental Study of Pressure Fluctuations on Fixed and Oscillating Square-section Cylinders, </w:t>
      </w:r>
      <w:r>
        <w:rPr>
          <w:rFonts w:hint="eastAsia"/>
          <w:i/>
        </w:rPr>
        <w:t>J. Fluid Mech.</w:t>
      </w:r>
      <w:r>
        <w:rPr>
          <w:rFonts w:hint="eastAsia"/>
        </w:rPr>
        <w:t>, vol.119, pp.297-321, 1982</w:t>
      </w:r>
    </w:p>
    <w:p w14:paraId="2F2794DB" w14:textId="77777777" w:rsidR="00AB2E58" w:rsidRDefault="00AB2E58">
      <w:pPr>
        <w:numPr>
          <w:ilvl w:val="0"/>
          <w:numId w:val="1"/>
        </w:numPr>
        <w:ind w:left="227" w:hanging="170"/>
      </w:pPr>
      <w:r>
        <w:rPr>
          <w:rFonts w:hint="eastAsia"/>
        </w:rPr>
        <w:t xml:space="preserve"> Hirt, C.W. et al.: An Arbitrary Lagrangian-Eulerian Computing Method for All Flow Speeds, </w:t>
      </w:r>
      <w:r>
        <w:rPr>
          <w:rFonts w:hint="eastAsia"/>
          <w:i/>
        </w:rPr>
        <w:t>J. Comp. Phys.</w:t>
      </w:r>
      <w:r>
        <w:rPr>
          <w:rFonts w:hint="eastAsia"/>
        </w:rPr>
        <w:t>, 14, pp.227-253, 1974</w:t>
      </w:r>
    </w:p>
    <w:p w14:paraId="1C865ED7" w14:textId="77777777" w:rsidR="00AB2E58" w:rsidRDefault="005F5C3C">
      <w:pPr>
        <w:numPr>
          <w:ilvl w:val="0"/>
          <w:numId w:val="1"/>
        </w:numPr>
        <w:ind w:left="227" w:hanging="170"/>
      </w:pPr>
      <w:r>
        <w:pict w14:anchorId="6B11E99B">
          <v:shape id="_x0000_s1080" type="#_x0000_t202" style="position:absolute;left:0;text-align:left;margin-left:-28.35pt;margin-top:18.5pt;width:26.5pt;height:17.3pt;z-index:251646464" o:allowincell="f" stroked="f">
            <v:textbox>
              <w:txbxContent>
                <w:p w14:paraId="3505DE11" w14:textId="77777777" w:rsidR="00AB2E58" w:rsidRDefault="00AB2E58">
                  <w:pPr>
                    <w:snapToGrid w:val="0"/>
                    <w:jc w:val="right"/>
                    <w:rPr>
                      <w:sz w:val="20"/>
                    </w:rPr>
                  </w:pPr>
                  <w:r>
                    <w:rPr>
                      <w:rFonts w:hint="eastAsia"/>
                      <w:sz w:val="20"/>
                    </w:rPr>
                    <w:t>42</w:t>
                  </w:r>
                </w:p>
              </w:txbxContent>
            </v:textbox>
          </v:shape>
        </w:pict>
      </w:r>
      <w:r>
        <w:pict w14:anchorId="293BD792">
          <v:line id="_x0000_s1081" style="position:absolute;left:0;text-align:left;flip:y;z-index:251640320" from="445.2pt,35.8pt" to="482.3pt,53.1pt" o:allowincell="f">
            <v:stroke endarrow="block"/>
          </v:line>
        </w:pict>
      </w:r>
      <w:r>
        <w:pict w14:anchorId="77C9C40B">
          <v:shape id="_x0000_s1082" type="#_x0000_t202" style="position:absolute;left:0;text-align:left;margin-left:344.5pt;margin-top:44.45pt;width:100.7pt;height:17.85pt;z-index:251639296;mso-wrap-style:square" o:allowincell="f" fillcolor="#ddd">
            <v:textbox style="mso-fit-shape-to-text:t">
              <w:txbxContent>
                <w:p w14:paraId="4EC9C3F7" w14:textId="77777777" w:rsidR="00AB2E58" w:rsidRDefault="00AB2E58">
                  <w:pPr>
                    <w:snapToGrid w:val="0"/>
                    <w:rPr>
                      <w:rFonts w:ascii="ＭＳ Ｐゴシック" w:eastAsia="ＭＳ Ｐゴシック"/>
                      <w:sz w:val="18"/>
                    </w:rPr>
                  </w:pPr>
                  <w:r>
                    <w:rPr>
                      <w:rFonts w:ascii="ＭＳ Ｐゴシック" w:eastAsia="ＭＳ Ｐゴシック" w:hint="eastAsia"/>
                      <w:sz w:val="18"/>
                    </w:rPr>
                    <w:t>下辺マージン　20mm</w:t>
                  </w:r>
                </w:p>
              </w:txbxContent>
            </v:textbox>
          </v:shape>
        </w:pict>
      </w:r>
      <w:r>
        <w:pict w14:anchorId="1272C931">
          <v:line id="_x0000_s1083" style="position:absolute;left:0;text-align:left;z-index:251635200" from="455.8pt,35.8pt" to="508.8pt,35.8pt" o:allowincell="f" strokeweight="1pt"/>
        </w:pict>
      </w:r>
      <w:r>
        <w:pict w14:anchorId="589D258E">
          <v:line id="_x0000_s1084" style="position:absolute;left:0;text-align:left;z-index:251636224" from="0,35.8pt" to="53pt,35.8pt" o:allowincell="f" strokeweight="1pt"/>
        </w:pict>
      </w:r>
      <w:r w:rsidR="00AB2E58">
        <w:rPr>
          <w:rFonts w:hint="eastAsia"/>
        </w:rPr>
        <w:t xml:space="preserve"> </w:t>
      </w:r>
      <w:r w:rsidR="00AB2E58">
        <w:rPr>
          <w:rFonts w:hint="eastAsia"/>
        </w:rPr>
        <w:t>環境良子</w:t>
      </w:r>
      <w:r w:rsidR="00AB2E58">
        <w:rPr>
          <w:rFonts w:hint="eastAsia"/>
        </w:rPr>
        <w:t xml:space="preserve">, </w:t>
      </w:r>
      <w:r w:rsidR="00AB2E58">
        <w:rPr>
          <w:rFonts w:hint="eastAsia"/>
        </w:rPr>
        <w:t>構造剛</w:t>
      </w:r>
      <w:r w:rsidR="00AB2E58">
        <w:rPr>
          <w:rFonts w:hint="eastAsia"/>
        </w:rPr>
        <w:t xml:space="preserve">, </w:t>
      </w:r>
      <w:r w:rsidR="00AB2E58">
        <w:rPr>
          <w:rFonts w:hint="eastAsia"/>
        </w:rPr>
        <w:t>風工学</w:t>
      </w:r>
      <w:r w:rsidR="00AB2E58">
        <w:rPr>
          <w:rFonts w:hint="eastAsia"/>
        </w:rPr>
        <w:t xml:space="preserve">, </w:t>
      </w:r>
      <w:r w:rsidR="00AB2E58">
        <w:rPr>
          <w:rFonts w:hint="eastAsia"/>
        </w:rPr>
        <w:t>２次元角柱周辺の乱流数値解析（その２）</w:t>
      </w:r>
      <w:r w:rsidR="00AB2E58">
        <w:rPr>
          <w:rFonts w:hint="eastAsia"/>
        </w:rPr>
        <w:t xml:space="preserve">, </w:t>
      </w:r>
      <w:r w:rsidR="00AB2E58">
        <w:rPr>
          <w:rFonts w:hint="eastAsia"/>
        </w:rPr>
        <w:t>日本建築学会大会学術講演梗概集</w:t>
      </w:r>
      <w:r w:rsidR="00AB2E58">
        <w:rPr>
          <w:rFonts w:hint="eastAsia"/>
        </w:rPr>
        <w:t>, pp.209-210, 1991</w:t>
      </w:r>
    </w:p>
    <w:p w14:paraId="69F12A4E" w14:textId="77777777" w:rsidR="00AB2E58" w:rsidRDefault="005F5C3C">
      <w:r>
        <w:rPr>
          <w:sz w:val="20"/>
        </w:rPr>
        <w:lastRenderedPageBreak/>
        <w:pict w14:anchorId="1FB6A0BD">
          <v:shape id="_x0000_s1086" type="#_x0000_t202" style="position:absolute;left:0;text-align:left;margin-left:151pt;margin-top:-45.5pt;width:222.6pt;height:25.95pt;z-index:251703808">
            <v:textbox style="mso-fit-shape-to-text:t">
              <w:txbxContent>
                <w:p w14:paraId="311BBA76" w14:textId="77777777" w:rsidR="00AB2E58" w:rsidRDefault="00AB2E58">
                  <w:pPr>
                    <w:jc w:val="center"/>
                    <w:rPr>
                      <w:rFonts w:ascii="Arial" w:eastAsia="ＭＳ Ｐゴシック" w:hAnsi="Arial" w:cs="Arial"/>
                      <w:sz w:val="22"/>
                    </w:rPr>
                  </w:pPr>
                  <w:r>
                    <w:rPr>
                      <w:rFonts w:ascii="Arial" w:eastAsia="ＭＳ Ｐゴシック" w:hAnsi="Arial" w:cs="Arial" w:hint="eastAsia"/>
                      <w:sz w:val="22"/>
                    </w:rPr>
                    <w:t>Instruction for a camera-ready manuscript</w:t>
                  </w:r>
                </w:p>
              </w:txbxContent>
            </v:textbox>
          </v:shape>
        </w:pict>
      </w:r>
      <w:r>
        <w:pict w14:anchorId="3C413892">
          <v:shape id="_x0000_s1088" type="#_x0000_t202" style="position:absolute;left:0;text-align:left;margin-left:53pt;margin-top:8.65pt;width:95.4pt;height:17.15pt;z-index:251659776" fillcolor="#ddd">
            <v:textbox style="mso-fit-shape-to-text:t">
              <w:txbxContent>
                <w:p w14:paraId="4B1EBC92" w14:textId="77777777" w:rsidR="00AB2E58" w:rsidRDefault="00AB2E58">
                  <w:pPr>
                    <w:snapToGrid w:val="0"/>
                    <w:rPr>
                      <w:rFonts w:eastAsia="ＭＳ Ｐゴシック"/>
                      <w:sz w:val="18"/>
                    </w:rPr>
                  </w:pPr>
                  <w:r>
                    <w:rPr>
                      <w:rFonts w:eastAsia="ＭＳ Ｐゴシック" w:hint="eastAsia"/>
                      <w:sz w:val="18"/>
                    </w:rPr>
                    <w:t>Upper margin 20mm</w:t>
                  </w:r>
                </w:p>
              </w:txbxContent>
            </v:textbox>
          </v:shape>
        </w:pict>
      </w:r>
      <w:r>
        <w:pict w14:anchorId="2D23FE93">
          <v:shape id="_x0000_s1089" type="#_x0000_t202" style="position:absolute;left:0;text-align:left;margin-left:-5.3pt;margin-top:-19.85pt;width:26.5pt;height:17.3pt;z-index:251682304" o:allowincell="f" stroked="f">
            <v:textbox>
              <w:txbxContent>
                <w:p w14:paraId="1007C3E3" w14:textId="77777777" w:rsidR="00AB2E58" w:rsidRDefault="00AB2E58">
                  <w:pPr>
                    <w:snapToGrid w:val="0"/>
                    <w:jc w:val="left"/>
                    <w:rPr>
                      <w:sz w:val="20"/>
                    </w:rPr>
                  </w:pPr>
                  <w:r>
                    <w:rPr>
                      <w:rFonts w:hint="eastAsia"/>
                      <w:sz w:val="20"/>
                    </w:rPr>
                    <w:t>1</w:t>
                  </w:r>
                </w:p>
              </w:txbxContent>
            </v:textbox>
          </v:shape>
        </w:pict>
      </w:r>
      <w:r>
        <w:pict w14:anchorId="58EA1675">
          <v:shape id="_x0000_s1090" type="#_x0000_t202" style="position:absolute;left:0;text-align:left;margin-left:487.6pt;margin-top:-19.85pt;width:26.5pt;height:17.3pt;z-index:251684352" o:allowincell="f" stroked="f">
            <v:textbox>
              <w:txbxContent>
                <w:p w14:paraId="370F547C" w14:textId="77777777" w:rsidR="00AB2E58" w:rsidRDefault="00AB2E58">
                  <w:pPr>
                    <w:snapToGrid w:val="0"/>
                    <w:jc w:val="right"/>
                    <w:rPr>
                      <w:sz w:val="20"/>
                    </w:rPr>
                  </w:pPr>
                  <w:r>
                    <w:rPr>
                      <w:rFonts w:hint="eastAsia"/>
                      <w:sz w:val="20"/>
                    </w:rPr>
                    <w:t>48</w:t>
                  </w:r>
                </w:p>
              </w:txbxContent>
            </v:textbox>
          </v:shape>
        </w:pict>
      </w:r>
      <w:r>
        <w:pict w14:anchorId="276C642B">
          <v:line id="_x0000_s1091" style="position:absolute;left:0;text-align:left;z-index:251668992" from="15.9pt,0" to="15.95pt,155.7pt" o:allowincell="f">
            <v:stroke startarrow="block" endarrow="block"/>
          </v:line>
        </w:pict>
      </w:r>
      <w:r>
        <w:pict w14:anchorId="044B7B0D">
          <v:line id="_x0000_s1092" style="position:absolute;left:0;text-align:left;flip:x;z-index:251664896" from="222.6pt,0" to="222.65pt,51.9pt" o:allowincell="f">
            <v:stroke startarrow="block" endarrow="block"/>
          </v:line>
        </w:pict>
      </w:r>
      <w:r>
        <w:pict w14:anchorId="5EBC4264">
          <v:shape id="_x0000_s1093" type="#_x0000_t202" style="position:absolute;left:0;text-align:left;margin-left:-22.7pt;margin-top:0;width:21.2pt;height:17.3pt;z-index:251683328" o:allowincell="f" stroked="f">
            <v:textbox>
              <w:txbxContent>
                <w:p w14:paraId="560C5661" w14:textId="77777777" w:rsidR="00AB2E58" w:rsidRDefault="00AB2E58">
                  <w:pPr>
                    <w:snapToGrid w:val="0"/>
                    <w:jc w:val="right"/>
                    <w:rPr>
                      <w:sz w:val="20"/>
                    </w:rPr>
                  </w:pPr>
                  <w:r>
                    <w:rPr>
                      <w:rFonts w:hint="eastAsia"/>
                      <w:sz w:val="20"/>
                    </w:rPr>
                    <w:t>1</w:t>
                  </w:r>
                </w:p>
              </w:txbxContent>
            </v:textbox>
          </v:shape>
        </w:pict>
      </w:r>
      <w:r>
        <w:pict w14:anchorId="774BD7A8">
          <v:line id="_x0000_s1094" style="position:absolute;left:0;text-align:left;flip:x y;z-index:251660800" from="26.5pt,0" to="53pt,17.3pt" o:allowincell="f">
            <v:stroke endarrow="block"/>
          </v:line>
        </w:pict>
      </w:r>
      <w:r>
        <w:pict w14:anchorId="339D465D">
          <v:line id="_x0000_s1095" style="position:absolute;left:0;text-align:left;flip:x;z-index:251658752" from="0,0" to="42.4pt,0" o:allowincell="f" strokeweight="1pt"/>
        </w:pict>
      </w:r>
      <w:r>
        <w:pict w14:anchorId="33A11ADA">
          <v:line id="_x0000_s1096" style="position:absolute;left:0;text-align:left;flip:x;z-index:251657728" from="466.4pt,0" to="508.8pt,0" o:allowincell="f" strokeweight="1pt"/>
        </w:pict>
      </w:r>
      <w:r>
        <w:pict w14:anchorId="468FF875">
          <v:line id="_x0000_s1097" style="position:absolute;left:0;text-align:left;z-index:251656704" from="508.8pt,0" to="508.85pt,60.55pt" o:allowincell="f" strokeweight="1pt"/>
        </w:pict>
      </w:r>
      <w:r>
        <w:pict w14:anchorId="1C3B837D">
          <v:line id="_x0000_s1098" style="position:absolute;left:0;text-align:left;z-index:251655680" from="0,0" to=".05pt,60.55pt" o:allowincell="f" strokeweight="1pt"/>
        </w:pict>
      </w:r>
    </w:p>
    <w:p w14:paraId="63F0E81F" w14:textId="77777777" w:rsidR="00AB2E58" w:rsidRDefault="005F5C3C">
      <w:r>
        <w:pict w14:anchorId="323003DD">
          <v:shape id="_x0000_s1099" type="#_x0000_t202" style="position:absolute;left:0;text-align:left;margin-left:227.9pt;margin-top:0;width:42.4pt;height:25.95pt;z-index:251663872" o:allowincell="f" fillcolor="#ddd">
            <v:textbox style="mso-fit-shape-to-text:t">
              <w:txbxContent>
                <w:p w14:paraId="5C8E6F28" w14:textId="77777777" w:rsidR="00AB2E58" w:rsidRDefault="00AB2E58">
                  <w:pPr>
                    <w:rPr>
                      <w:rFonts w:eastAsia="ＭＳ Ｐゴシック"/>
                      <w:sz w:val="20"/>
                    </w:rPr>
                  </w:pPr>
                  <w:r>
                    <w:rPr>
                      <w:rFonts w:eastAsia="ＭＳ Ｐゴシック" w:hint="eastAsia"/>
                      <w:sz w:val="20"/>
                    </w:rPr>
                    <w:t>3 lines</w:t>
                  </w:r>
                </w:p>
              </w:txbxContent>
            </v:textbox>
          </v:shape>
        </w:pict>
      </w:r>
      <w:r>
        <w:rPr>
          <w:rFonts w:eastAsia="ＭＳ Ｐゴシック"/>
          <w:sz w:val="28"/>
        </w:rPr>
        <w:pict w14:anchorId="77110AA0">
          <v:line id="_x0000_s1100" style="position:absolute;left:0;text-align:left;flip:y;z-index:251666944" from="461.1pt,8.65pt" to="508.8pt,17.3pt" o:allowincell="f">
            <v:stroke endarrow="block"/>
          </v:line>
        </w:pict>
      </w:r>
      <w:r>
        <w:rPr>
          <w:rFonts w:eastAsia="ＭＳ Ｐゴシック"/>
          <w:sz w:val="28"/>
        </w:rPr>
        <w:pict w14:anchorId="63D1980E">
          <v:shape id="_x0000_s1101" type="#_x0000_t202" style="position:absolute;left:0;text-align:left;margin-left:371pt;margin-top:8.8pt;width:90.1pt;height:17.3pt;z-index:251665920" o:allowincell="f" fillcolor="#ddd">
            <v:textbox style="mso-fit-shape-to-text:t">
              <w:txbxContent>
                <w:p w14:paraId="6438913F" w14:textId="77777777" w:rsidR="00AB2E58" w:rsidRDefault="00AB2E58">
                  <w:pPr>
                    <w:snapToGrid w:val="0"/>
                    <w:rPr>
                      <w:rFonts w:eastAsia="ＭＳ Ｐゴシック"/>
                      <w:sz w:val="18"/>
                    </w:rPr>
                  </w:pPr>
                  <w:r>
                    <w:rPr>
                      <w:rFonts w:eastAsia="ＭＳ Ｐゴシック" w:hint="eastAsia"/>
                      <w:sz w:val="18"/>
                    </w:rPr>
                    <w:t>Right margin 15mm</w:t>
                  </w:r>
                </w:p>
              </w:txbxContent>
            </v:textbox>
          </v:shape>
        </w:pict>
      </w:r>
      <w:r>
        <w:pict w14:anchorId="7AC33BB5">
          <v:line id="_x0000_s1102" style="position:absolute;left:0;text-align:left;flip:x y;z-index:251662848" from="0,8.65pt" to="26.5pt,25.95pt" o:allowincell="f">
            <v:stroke endarrow="block"/>
          </v:line>
        </w:pict>
      </w:r>
    </w:p>
    <w:p w14:paraId="2C05DBC8" w14:textId="77777777" w:rsidR="00AB2E58" w:rsidRDefault="005F5C3C">
      <w:r>
        <w:pict w14:anchorId="2ED67ACD">
          <v:shape id="_x0000_s1103" type="#_x0000_t202" style="position:absolute;left:0;text-align:left;margin-left:26.35pt;margin-top:0;width:90.25pt;height:17.85pt;z-index:251661824" o:allowincell="f" fillcolor="#ddd">
            <v:textbox style="mso-fit-shape-to-text:t">
              <w:txbxContent>
                <w:p w14:paraId="6837F840" w14:textId="77777777" w:rsidR="00AB2E58" w:rsidRDefault="00AB2E58">
                  <w:pPr>
                    <w:snapToGrid w:val="0"/>
                    <w:rPr>
                      <w:rFonts w:eastAsia="ＭＳ Ｐゴシック"/>
                      <w:sz w:val="18"/>
                    </w:rPr>
                  </w:pPr>
                  <w:r>
                    <w:rPr>
                      <w:rFonts w:eastAsia="ＭＳ Ｐゴシック" w:hint="eastAsia"/>
                      <w:sz w:val="18"/>
                    </w:rPr>
                    <w:t>Left margin 15mm</w:t>
                  </w:r>
                </w:p>
              </w:txbxContent>
            </v:textbox>
          </v:shape>
        </w:pict>
      </w:r>
    </w:p>
    <w:p w14:paraId="77CD5E6C" w14:textId="77777777" w:rsidR="00AB2E58" w:rsidRDefault="00AB2E58">
      <w:pPr>
        <w:pStyle w:val="1"/>
        <w:rPr>
          <w:rFonts w:eastAsia="ＭＳ Ｐゴシック"/>
        </w:rPr>
      </w:pPr>
      <w:r>
        <w:rPr>
          <w:rFonts w:hint="eastAsia"/>
        </w:rPr>
        <w:t xml:space="preserve">LARGE EDDY SIMULATION OF </w:t>
      </w:r>
      <w:r w:rsidR="005F5C3C">
        <w:pict w14:anchorId="7531E19D">
          <v:shape id="_x0000_s1104" type="#_x0000_t202" style="position:absolute;left:0;text-align:left;margin-left:-21.2pt;margin-top:17.3pt;width:21.2pt;height:17.3pt;z-index:251685376;mso-position-horizontal-relative:text;mso-position-vertical-relative:text" o:allowincell="f" stroked="f">
            <v:textbox>
              <w:txbxContent>
                <w:p w14:paraId="79A753BE" w14:textId="77777777" w:rsidR="00AB2E58" w:rsidRDefault="00AB2E58">
                  <w:pPr>
                    <w:snapToGrid w:val="0"/>
                    <w:jc w:val="right"/>
                    <w:rPr>
                      <w:sz w:val="20"/>
                    </w:rPr>
                  </w:pPr>
                  <w:r>
                    <w:rPr>
                      <w:rFonts w:hint="eastAsia"/>
                      <w:sz w:val="20"/>
                    </w:rPr>
                    <w:t>5</w:t>
                  </w:r>
                </w:p>
              </w:txbxContent>
            </v:textbox>
          </v:shape>
        </w:pict>
      </w:r>
    </w:p>
    <w:p w14:paraId="1CAC3C1D" w14:textId="77777777" w:rsidR="00AB2E58" w:rsidRDefault="005F5C3C">
      <w:pPr>
        <w:pStyle w:val="a7"/>
      </w:pPr>
      <w:r>
        <w:pict w14:anchorId="15A92765">
          <v:line id="_x0000_s1105" style="position:absolute;left:0;text-align:left;flip:x y;z-index:251705856" from="296.8pt,1.2pt" to="349.8pt,35.8pt">
            <v:stroke endarrow="block"/>
          </v:line>
        </w:pict>
      </w:r>
      <w:r w:rsidR="00AB2E58">
        <w:rPr>
          <w:rFonts w:hint="eastAsia"/>
        </w:rPr>
        <w:t>UNSTEADY PRESSURE FIELD ACTING ON OSCILLATING PRISM</w:t>
      </w:r>
    </w:p>
    <w:p w14:paraId="168AE726" w14:textId="77777777" w:rsidR="00AB2E58" w:rsidRDefault="005F5C3C">
      <w:r>
        <w:pict w14:anchorId="1558FBC6">
          <v:shape id="_x0000_s1106" type="#_x0000_t202" style="position:absolute;left:0;text-align:left;margin-left:21.2pt;margin-top:16.4pt;width:42.4pt;height:19.4pt;z-index:251670016" o:allowincell="f" fillcolor="#ddd">
            <v:textbox style="mso-fit-shape-to-text:t">
              <w:txbxContent>
                <w:p w14:paraId="1936F4AB" w14:textId="77777777" w:rsidR="00AB2E58" w:rsidRDefault="00AB2E58">
                  <w:pPr>
                    <w:snapToGrid w:val="0"/>
                    <w:rPr>
                      <w:sz w:val="20"/>
                    </w:rPr>
                  </w:pPr>
                  <w:r>
                    <w:rPr>
                      <w:rFonts w:hint="eastAsia"/>
                      <w:sz w:val="20"/>
                    </w:rPr>
                    <w:t>9 lines</w:t>
                  </w:r>
                </w:p>
              </w:txbxContent>
            </v:textbox>
          </v:shape>
        </w:pict>
      </w:r>
      <w:r>
        <w:rPr>
          <w:sz w:val="20"/>
        </w:rPr>
        <w:pict w14:anchorId="11BFA99C">
          <v:shape id="_x0000_s1107" type="#_x0000_t202" style="position:absolute;left:0;text-align:left;margin-left:349.8pt;margin-top:7.75pt;width:42.4pt;height:19.4pt;z-index:251704832" fillcolor="#fbd4b4">
            <v:textbox style="mso-fit-shape-to-text:t">
              <w:txbxContent>
                <w:p w14:paraId="12A2DAA5" w14:textId="77777777" w:rsidR="00AB2E58" w:rsidRDefault="00AB2E58">
                  <w:pPr>
                    <w:snapToGrid w:val="0"/>
                    <w:rPr>
                      <w:rFonts w:eastAsia="ＭＳ Ｐゴシック"/>
                      <w:sz w:val="20"/>
                    </w:rPr>
                  </w:pPr>
                  <w:r>
                    <w:rPr>
                      <w:rFonts w:eastAsia="ＭＳ Ｐゴシック" w:hint="eastAsia"/>
                      <w:sz w:val="20"/>
                    </w:rPr>
                    <w:t>14 pt</w:t>
                  </w:r>
                </w:p>
              </w:txbxContent>
            </v:textbox>
          </v:shape>
        </w:pict>
      </w:r>
    </w:p>
    <w:p w14:paraId="69D262A3" w14:textId="77777777" w:rsidR="00AB2E58" w:rsidRDefault="005F5C3C">
      <w:r>
        <w:rPr>
          <w:noProof/>
        </w:rPr>
        <w:pict w14:anchorId="00DA6E83">
          <v:shape id="_x0000_s1150" type="#_x0000_t202" style="position:absolute;left:0;text-align:left;margin-left:440.45pt;margin-top:9.85pt;width:99.75pt;height:69.2pt;z-index:251718144" fillcolor="#fbd4b4">
            <v:textbox style="mso-fit-shape-to-text:t">
              <w:txbxContent>
                <w:p w14:paraId="0A7E88DB" w14:textId="77777777" w:rsidR="000C10D5" w:rsidRDefault="000C10D5" w:rsidP="000C10D5">
                  <w:pPr>
                    <w:snapToGrid w:val="0"/>
                    <w:rPr>
                      <w:rFonts w:eastAsia="ＭＳ Ｐゴシック"/>
                      <w:sz w:val="20"/>
                    </w:rPr>
                  </w:pPr>
                  <w:r>
                    <w:rPr>
                      <w:rFonts w:eastAsia="ＭＳ Ｐゴシック" w:hint="eastAsia"/>
                      <w:sz w:val="20"/>
                    </w:rPr>
                    <w:t xml:space="preserve">Please use the </w:t>
                  </w:r>
                  <w:r w:rsidRPr="000C10D5">
                    <w:rPr>
                      <w:rFonts w:eastAsia="ＭＳ Ｐゴシック" w:hint="eastAsia"/>
                      <w:sz w:val="20"/>
                    </w:rPr>
                    <w:t>Times New Roman</w:t>
                  </w:r>
                  <w:r>
                    <w:rPr>
                      <w:rFonts w:eastAsia="ＭＳ Ｐゴシック" w:hint="eastAsia"/>
                      <w:sz w:val="20"/>
                    </w:rPr>
                    <w:t xml:space="preserve"> font </w:t>
                  </w:r>
                  <w:r w:rsidR="003E232A" w:rsidRPr="003E232A">
                    <w:rPr>
                      <w:rFonts w:eastAsia="ＭＳ Ｐゴシック"/>
                      <w:sz w:val="20"/>
                    </w:rPr>
                    <w:t xml:space="preserve">with a </w:t>
                  </w:r>
                  <w:r w:rsidR="003E232A">
                    <w:rPr>
                      <w:rFonts w:eastAsia="ＭＳ Ｐゴシック" w:hint="eastAsia"/>
                      <w:sz w:val="20"/>
                    </w:rPr>
                    <w:t>10.5</w:t>
                  </w:r>
                  <w:r w:rsidR="003E232A" w:rsidRPr="003E232A">
                    <w:rPr>
                      <w:rFonts w:eastAsia="ＭＳ Ｐゴシック"/>
                      <w:sz w:val="20"/>
                    </w:rPr>
                    <w:t xml:space="preserve"> pt font size</w:t>
                  </w:r>
                  <w:r w:rsidR="003E232A">
                    <w:rPr>
                      <w:rFonts w:eastAsia="ＭＳ Ｐゴシック" w:hint="eastAsia"/>
                      <w:sz w:val="20"/>
                    </w:rPr>
                    <w:t>,</w:t>
                  </w:r>
                  <w:r>
                    <w:rPr>
                      <w:rFonts w:eastAsia="ＭＳ Ｐゴシック" w:hint="eastAsia"/>
                      <w:sz w:val="20"/>
                    </w:rPr>
                    <w:t xml:space="preserve"> unless </w:t>
                  </w:r>
                  <w:r w:rsidR="003E232A">
                    <w:rPr>
                      <w:rFonts w:eastAsia="ＭＳ Ｐゴシック" w:hint="eastAsia"/>
                      <w:sz w:val="20"/>
                    </w:rPr>
                    <w:t xml:space="preserve">otherwise </w:t>
                  </w:r>
                  <w:r>
                    <w:rPr>
                      <w:rFonts w:eastAsia="ＭＳ Ｐゴシック" w:hint="eastAsia"/>
                      <w:sz w:val="20"/>
                    </w:rPr>
                    <w:t>specified.</w:t>
                  </w:r>
                </w:p>
              </w:txbxContent>
            </v:textbox>
          </v:shape>
        </w:pict>
      </w:r>
    </w:p>
    <w:p w14:paraId="471EEC25" w14:textId="77777777" w:rsidR="00AB2E58" w:rsidRDefault="005F5C3C">
      <w:r>
        <w:pict w14:anchorId="56CE4AD7">
          <v:shape id="_x0000_s1108" type="#_x0000_t202" style="position:absolute;left:0;text-align:left;margin-left:-21.2pt;margin-top:16.4pt;width:21.2pt;height:17.3pt;z-index:251686400" o:allowincell="f" stroked="f">
            <v:textbox>
              <w:txbxContent>
                <w:p w14:paraId="5AF11122" w14:textId="77777777" w:rsidR="00AB2E58" w:rsidRDefault="00AB2E58">
                  <w:pPr>
                    <w:snapToGrid w:val="0"/>
                    <w:jc w:val="right"/>
                    <w:rPr>
                      <w:sz w:val="20"/>
                    </w:rPr>
                  </w:pPr>
                  <w:r>
                    <w:rPr>
                      <w:rFonts w:hint="eastAsia"/>
                      <w:sz w:val="20"/>
                    </w:rPr>
                    <w:t>9</w:t>
                  </w:r>
                </w:p>
              </w:txbxContent>
            </v:textbox>
          </v:shape>
        </w:pict>
      </w:r>
    </w:p>
    <w:p w14:paraId="0856149F" w14:textId="77777777" w:rsidR="00AB2E58" w:rsidRDefault="00AB2E58">
      <w:pPr>
        <w:jc w:val="center"/>
      </w:pPr>
      <w:r>
        <w:rPr>
          <w:rFonts w:hint="eastAsia"/>
        </w:rPr>
        <w:t>Manabu KAZEKO</w:t>
      </w:r>
      <w:r>
        <w:rPr>
          <w:rFonts w:hint="eastAsia"/>
          <w:vertAlign w:val="superscript"/>
        </w:rPr>
        <w:t>1)</w:t>
      </w:r>
      <w:r>
        <w:rPr>
          <w:rFonts w:hint="eastAsia"/>
        </w:rPr>
        <w:t>, Tsuyoshi KOZO</w:t>
      </w:r>
      <w:r>
        <w:rPr>
          <w:rFonts w:hint="eastAsia"/>
          <w:vertAlign w:val="superscript"/>
        </w:rPr>
        <w:t>2)</w:t>
      </w:r>
      <w:r>
        <w:rPr>
          <w:rFonts w:hint="eastAsia"/>
        </w:rPr>
        <w:t xml:space="preserve"> and Yoshiko KANKYO</w:t>
      </w:r>
      <w:r>
        <w:rPr>
          <w:rFonts w:hint="eastAsia"/>
          <w:vertAlign w:val="superscript"/>
        </w:rPr>
        <w:t>3)</w:t>
      </w:r>
    </w:p>
    <w:p w14:paraId="6961CEAF" w14:textId="77777777" w:rsidR="00AB2E58" w:rsidRDefault="005F5C3C">
      <w:r>
        <w:pict w14:anchorId="4319FD3D">
          <v:line id="_x0000_s1109" style="position:absolute;left:0;text-align:left;z-index:251672064" from="47.7pt,0" to="47.75pt,51.9pt" o:allowincell="f">
            <v:stroke startarrow="block" endarrow="block"/>
          </v:line>
        </w:pict>
      </w:r>
      <w:r>
        <w:pict w14:anchorId="5714D803">
          <v:line id="_x0000_s1110" style="position:absolute;left:0;text-align:left;z-index:251667968" from="5.3pt,0" to="63.6pt,0" o:allowincell="f" strokeweight="1pt"/>
        </w:pict>
      </w:r>
    </w:p>
    <w:p w14:paraId="6842EEE2" w14:textId="77777777" w:rsidR="00AB2E58" w:rsidRDefault="005F5C3C">
      <w:r>
        <w:pict w14:anchorId="55AFD689">
          <v:shape id="_x0000_s1111" type="#_x0000_t202" style="position:absolute;left:0;text-align:left;margin-left:185.5pt;margin-top:9.85pt;width:132.5pt;height:24.1pt;z-index:251674112" fillcolor="#ddd">
            <v:textbox style="mso-fit-shape-to-text:t">
              <w:txbxContent>
                <w:p w14:paraId="2A07F018" w14:textId="77777777" w:rsidR="00AB2E58" w:rsidRDefault="00AB2E58">
                  <w:pPr>
                    <w:rPr>
                      <w:rFonts w:eastAsia="ＭＳ Ｐゴシック"/>
                      <w:sz w:val="20"/>
                    </w:rPr>
                  </w:pPr>
                  <w:r>
                    <w:rPr>
                      <w:rFonts w:eastAsia="ＭＳ Ｐゴシック" w:hint="eastAsia"/>
                      <w:sz w:val="20"/>
                    </w:rPr>
                    <w:t xml:space="preserve">10 words </w:t>
                  </w:r>
                  <w:r>
                    <w:rPr>
                      <w:rFonts w:eastAsia="ＭＳ Ｐゴシック" w:hint="eastAsia"/>
                      <w:sz w:val="20"/>
                    </w:rPr>
                    <w:sym w:font="Symbol" w:char="F0B4"/>
                  </w:r>
                  <w:r>
                    <w:rPr>
                      <w:rFonts w:eastAsia="ＭＳ Ｐゴシック" w:hint="eastAsia"/>
                      <w:sz w:val="20"/>
                    </w:rPr>
                    <w:t xml:space="preserve"> 12 lines abstract</w:t>
                  </w:r>
                </w:p>
              </w:txbxContent>
            </v:textbox>
          </v:shape>
        </w:pict>
      </w:r>
      <w:r>
        <w:pict w14:anchorId="55C631BD">
          <v:shape id="_x0000_s1112" type="#_x0000_t202" style="position:absolute;left:0;text-align:left;margin-left:53pt;margin-top:1.2pt;width:42.4pt;height:18.5pt;z-index:251673088" fillcolor="#ddd">
            <v:textbox style="mso-fit-shape-to-text:t">
              <w:txbxContent>
                <w:p w14:paraId="4D73199F" w14:textId="77777777" w:rsidR="00AB2E58" w:rsidRDefault="00AB2E58">
                  <w:pPr>
                    <w:snapToGrid w:val="0"/>
                    <w:rPr>
                      <w:sz w:val="18"/>
                    </w:rPr>
                  </w:pPr>
                  <w:r>
                    <w:rPr>
                      <w:rFonts w:hint="eastAsia"/>
                      <w:sz w:val="18"/>
                    </w:rPr>
                    <w:t>3 lines</w:t>
                  </w:r>
                </w:p>
              </w:txbxContent>
            </v:textbox>
          </v:shape>
        </w:pict>
      </w:r>
    </w:p>
    <w:p w14:paraId="6AD32FBD" w14:textId="77777777" w:rsidR="00AB2E58" w:rsidRDefault="00AB2E58"/>
    <w:p w14:paraId="42DB451E" w14:textId="77777777" w:rsidR="00AB2E58" w:rsidRDefault="005F5C3C">
      <w:pPr>
        <w:jc w:val="center"/>
      </w:pPr>
      <w:r>
        <w:pict w14:anchorId="2F6F160C">
          <v:line id="_x0000_s1113" style="position:absolute;left:0;text-align:left;z-index:251671040" from="31.8pt,0" to="63.6pt,0" o:allowincell="f" strokeweight="1pt"/>
        </w:pict>
      </w:r>
      <w:r w:rsidR="00AB2E58">
        <w:rPr>
          <w:rFonts w:hint="eastAsia"/>
        </w:rPr>
        <w:t>ABSTRACT</w:t>
      </w:r>
    </w:p>
    <w:p w14:paraId="70F7799F" w14:textId="77777777" w:rsidR="00AB2E58" w:rsidRDefault="005F5C3C">
      <w:pPr>
        <w:snapToGrid w:val="0"/>
        <w:ind w:left="1134" w:right="1134"/>
      </w:pPr>
      <w:r>
        <w:pict w14:anchorId="53ADA3E6">
          <v:line id="_x0000_s1114" style="position:absolute;left:0;text-align:left;z-index:251675136" from="47.7pt,0" to="47.75pt,147.05pt" o:allowincell="f">
            <v:stroke startarrow="block" endarrow="block"/>
          </v:line>
        </w:pict>
      </w:r>
      <w:r w:rsidR="00AB2E58">
        <w:rPr>
          <w:rFonts w:hint="eastAsia"/>
        </w:rPr>
        <w:t xml:space="preserve">Unsteady velocity-pressure fields around an oscillating square prism are analyzed by means of Large Eddy Simulation (LES). The accuracy of the numerical results is assessed by comparison with experimental data </w:t>
      </w:r>
      <w:r w:rsidR="00AB2E58">
        <w:rPr>
          <w:rFonts w:hint="eastAsia"/>
        </w:rPr>
        <w:t>・　・　・　・　・　・　・　・　・　・　・　・　・　・　・　・　・　・　・　・</w:t>
      </w:r>
    </w:p>
    <w:p w14:paraId="6101ADEA" w14:textId="77777777" w:rsidR="00AB2E58" w:rsidRDefault="00AB2E58">
      <w:pPr>
        <w:snapToGrid w:val="0"/>
        <w:spacing w:line="240" w:lineRule="exact"/>
        <w:ind w:left="1134" w:right="1134"/>
        <w:jc w:val="center"/>
      </w:pPr>
      <w:r>
        <w:rPr>
          <w:rFonts w:hint="eastAsia"/>
        </w:rPr>
        <w:t>・　・　・　・　・　・　・　・　・　・　・　・　・　・　・　・　・　・　・　・　・　・　・　・　・　・　・　・　・　・　・　・</w:t>
      </w:r>
    </w:p>
    <w:p w14:paraId="1879CC3E" w14:textId="77777777" w:rsidR="00AB2E58" w:rsidRDefault="005F5C3C">
      <w:pPr>
        <w:snapToGrid w:val="0"/>
        <w:spacing w:line="240" w:lineRule="exact"/>
        <w:ind w:left="1134" w:right="1134"/>
        <w:jc w:val="center"/>
      </w:pPr>
      <w:r>
        <w:pict w14:anchorId="47758AB7">
          <v:shape id="_x0000_s1115" type="#_x0000_t202" style="position:absolute;left:0;text-align:left;margin-left:10.6pt;margin-top:10.75pt;width:84.8pt;height:18.55pt;z-index:251676160" o:allowincell="f" fillcolor="#ddd">
            <v:textbox style="mso-fit-shape-to-text:t">
              <w:txbxContent>
                <w:p w14:paraId="58E72064" w14:textId="77777777" w:rsidR="00AB2E58" w:rsidRDefault="00AB2E58">
                  <w:pPr>
                    <w:snapToGrid w:val="0"/>
                    <w:rPr>
                      <w:rFonts w:eastAsia="ＭＳ Ｐゴシック"/>
                      <w:sz w:val="18"/>
                    </w:rPr>
                  </w:pPr>
                  <w:r>
                    <w:rPr>
                      <w:rFonts w:eastAsia="ＭＳ Ｐゴシック" w:hint="eastAsia"/>
                      <w:sz w:val="18"/>
                    </w:rPr>
                    <w:t>about 9-line space</w:t>
                  </w:r>
                </w:p>
              </w:txbxContent>
            </v:textbox>
          </v:shape>
        </w:pict>
      </w:r>
      <w:r w:rsidR="00AB2E58">
        <w:rPr>
          <w:rFonts w:hint="eastAsia"/>
        </w:rPr>
        <w:t>・　・　・　・　・　・　・　・　・　・　・　・　・　・　・　・　・　・　・　・　・　・　・　・　・　・　・　・　・　・　・　・</w:t>
      </w:r>
    </w:p>
    <w:p w14:paraId="139D1F06" w14:textId="77777777" w:rsidR="00AB2E58" w:rsidRDefault="00AB2E58">
      <w:pPr>
        <w:snapToGrid w:val="0"/>
        <w:spacing w:line="240" w:lineRule="exact"/>
        <w:ind w:left="1134" w:right="1134"/>
        <w:jc w:val="center"/>
      </w:pPr>
      <w:r>
        <w:rPr>
          <w:rFonts w:hint="eastAsia"/>
        </w:rPr>
        <w:t>・　・　・　・　・　・　・　・　・　・　・　・　・　・　・　・　・　・　・　・　・　・　・　・　・　・　・　・　・　・　・　・</w:t>
      </w:r>
    </w:p>
    <w:p w14:paraId="0DBBDB03" w14:textId="77777777" w:rsidR="00AB2E58" w:rsidRDefault="00AB2E58">
      <w:pPr>
        <w:snapToGrid w:val="0"/>
        <w:spacing w:line="240" w:lineRule="exact"/>
        <w:ind w:left="1134" w:right="1134"/>
        <w:jc w:val="center"/>
      </w:pPr>
      <w:r>
        <w:rPr>
          <w:rFonts w:hint="eastAsia"/>
        </w:rPr>
        <w:t>・　・　・　・　・　・　・　・　・　・　・　・　・　・　・　・　・　・　・　・　・　・　・　・　・　・　・　・　・　・　・　・</w:t>
      </w:r>
    </w:p>
    <w:p w14:paraId="7ACDAD8C" w14:textId="77777777" w:rsidR="00AB2E58" w:rsidRDefault="00AB2E58">
      <w:pPr>
        <w:snapToGrid w:val="0"/>
        <w:spacing w:line="240" w:lineRule="exact"/>
        <w:ind w:left="1134" w:right="1134"/>
        <w:jc w:val="center"/>
      </w:pPr>
      <w:r>
        <w:rPr>
          <w:rFonts w:hint="eastAsia"/>
        </w:rPr>
        <w:t>・　・　・　・　・　・　・　・　・　・　・　・　・　・　・　・　・　・　・　・　・　・　・　・　・　・　・　・　・　・　・　・</w:t>
      </w:r>
    </w:p>
    <w:p w14:paraId="3F87BB30" w14:textId="77777777" w:rsidR="00AB2E58" w:rsidRDefault="00AB2E58">
      <w:pPr>
        <w:snapToGrid w:val="0"/>
        <w:ind w:left="1134" w:right="1134"/>
      </w:pPr>
      <w:r>
        <w:rPr>
          <w:rFonts w:hint="eastAsia"/>
        </w:rPr>
        <w:t xml:space="preserve"> </w:t>
      </w:r>
      <w:r>
        <w:rPr>
          <w:rFonts w:hint="eastAsia"/>
        </w:rPr>
        <w:t>・　・　・　・　・　・　・　・　・　・　・　・　・　・　・　・　・　・　・　・　・　・　・　・　・</w:t>
      </w:r>
      <w:r>
        <w:rPr>
          <w:rFonts w:hint="eastAsia"/>
        </w:rPr>
        <w:t xml:space="preserve"> a good agreement with the experimental data in terms of, 1) the phase angle between the displacement of the oscillating prism and the negative pressure acting on the side face, 2) the correlations of the pressures across the side face.</w:t>
      </w:r>
    </w:p>
    <w:p w14:paraId="5524E67F" w14:textId="77777777" w:rsidR="00AB2E58" w:rsidRDefault="005F5C3C">
      <w:pPr>
        <w:spacing w:before="120"/>
        <w:ind w:left="1134" w:right="1134"/>
      </w:pPr>
      <w:r>
        <w:pict w14:anchorId="0357785C">
          <v:shape id="_x0000_s1116" type="#_x0000_t202" style="position:absolute;left:0;text-align:left;margin-left:328.6pt;margin-top:8.1pt;width:132.5pt;height:18.5pt;z-index:251677184" o:allowincell="f" fillcolor="#ddd">
            <v:textbox style="mso-fit-shape-to-text:t">
              <w:txbxContent>
                <w:p w14:paraId="69AF7764" w14:textId="77777777" w:rsidR="00AB2E58" w:rsidRDefault="00AB2E58">
                  <w:pPr>
                    <w:snapToGrid w:val="0"/>
                    <w:rPr>
                      <w:rFonts w:eastAsia="ＭＳ Ｐゴシック"/>
                      <w:sz w:val="20"/>
                    </w:rPr>
                  </w:pPr>
                  <w:r>
                    <w:rPr>
                      <w:rFonts w:eastAsia="ＭＳ Ｐゴシック" w:hint="eastAsia"/>
                      <w:sz w:val="20"/>
                    </w:rPr>
                    <w:t>Place 3 or 4 key words here</w:t>
                  </w:r>
                </w:p>
              </w:txbxContent>
            </v:textbox>
          </v:shape>
        </w:pict>
      </w:r>
      <w:r w:rsidR="00AB2E58">
        <w:rPr>
          <w:rFonts w:hint="eastAsia"/>
        </w:rPr>
        <w:t>Key Words: LES, Oscillating prism, Unsteady pressure field</w:t>
      </w:r>
    </w:p>
    <w:p w14:paraId="03AB699C" w14:textId="77777777" w:rsidR="00AB2E58" w:rsidRDefault="005F5C3C">
      <w:r>
        <w:pict w14:anchorId="4DB107C9">
          <v:shape id="_x0000_s1117" type="#_x0000_t202" style="position:absolute;left:0;text-align:left;margin-left:53pt;margin-top:10.75pt;width:42.4pt;height:18.5pt;z-index:251681280" fillcolor="#ddd">
            <v:textbox style="mso-fit-shape-to-text:t">
              <w:txbxContent>
                <w:p w14:paraId="65A1A422" w14:textId="77777777" w:rsidR="00AB2E58" w:rsidRDefault="00AB2E58">
                  <w:pPr>
                    <w:snapToGrid w:val="0"/>
                    <w:rPr>
                      <w:rFonts w:eastAsia="ＭＳ Ｐゴシック"/>
                      <w:sz w:val="20"/>
                    </w:rPr>
                  </w:pPr>
                  <w:r>
                    <w:rPr>
                      <w:rFonts w:eastAsia="ＭＳ Ｐゴシック" w:hint="eastAsia"/>
                      <w:sz w:val="20"/>
                    </w:rPr>
                    <w:t>2 lines</w:t>
                  </w:r>
                </w:p>
              </w:txbxContent>
            </v:textbox>
          </v:shape>
        </w:pict>
      </w:r>
      <w:r>
        <w:pict w14:anchorId="1B8483DC">
          <v:line id="_x0000_s1118" style="position:absolute;left:0;text-align:left;z-index:251678208" from="26.5pt,2.1pt" to="68.9pt,2.1pt" o:allowincell="f" strokeweight="1pt"/>
        </w:pict>
      </w:r>
      <w:r>
        <w:pict w14:anchorId="45C36098">
          <v:line id="_x0000_s1119" style="position:absolute;left:0;text-align:left;z-index:251680256" from="47.7pt,2.1pt" to="47.75pt,36.7pt" o:allowincell="f">
            <v:stroke startarrow="block" endarrow="block"/>
          </v:line>
        </w:pict>
      </w:r>
    </w:p>
    <w:p w14:paraId="61FF467C" w14:textId="77777777" w:rsidR="00AB2E58" w:rsidRDefault="00AB2E58"/>
    <w:p w14:paraId="193FE176" w14:textId="77777777" w:rsidR="00AB2E58" w:rsidRDefault="005F5C3C">
      <w:pPr>
        <w:rPr>
          <w:rFonts w:eastAsia="ＭＳ Ｐゴシック"/>
        </w:rPr>
      </w:pPr>
      <w:r>
        <w:rPr>
          <w:sz w:val="20"/>
        </w:rPr>
        <w:pict w14:anchorId="735D809B">
          <v:line id="_x0000_s1120" style="position:absolute;left:0;text-align:left;flip:x y;z-index:251715072" from="95.4pt,11.95pt" to="143.1pt,63.85pt">
            <v:stroke endarrow="block"/>
          </v:line>
        </w:pict>
      </w:r>
      <w:r>
        <w:pict w14:anchorId="651BAEE5">
          <v:line id="_x0000_s1121" style="position:absolute;left:0;text-align:left;z-index:251679232" from="26.5pt,2.1pt" to="68.9pt,2.1pt" o:allowincell="f" strokeweight="1pt"/>
        </w:pict>
      </w:r>
      <w:r w:rsidR="00AB2E58">
        <w:rPr>
          <w:rFonts w:eastAsia="ＭＳ Ｐゴシック" w:hint="eastAsia"/>
        </w:rPr>
        <w:t>1. INTRODUCTION</w:t>
      </w:r>
    </w:p>
    <w:p w14:paraId="42B91A3F" w14:textId="77777777" w:rsidR="00AB2E58" w:rsidRDefault="00AB2E58">
      <w:r>
        <w:rPr>
          <w:rFonts w:hint="eastAsia"/>
        </w:rPr>
        <w:t xml:space="preserve">   Distributions of the fluctuating surface pressure and the wind forces acting on bluff-shaped bodies are of great practical interest in the field of structural  .  .  .  .  .  .  .  .  .  .  .  .  .  .</w:t>
      </w:r>
    </w:p>
    <w:p w14:paraId="5230CD6F" w14:textId="77777777" w:rsidR="00AB2E58" w:rsidRDefault="005F5C3C">
      <w:r>
        <w:rPr>
          <w:sz w:val="20"/>
        </w:rPr>
        <w:pict w14:anchorId="7211794E">
          <v:line id="_x0000_s1122" style="position:absolute;left:0;text-align:left;flip:x;z-index:251716096" from="47.7pt,11.95pt" to="143.1pt,141.7pt">
            <v:stroke endarrow="block"/>
          </v:line>
        </w:pict>
      </w:r>
      <w:r>
        <w:rPr>
          <w:sz w:val="20"/>
        </w:rPr>
        <w:pict w14:anchorId="236797AE">
          <v:shape id="_x0000_s1123" type="#_x0000_t202" style="position:absolute;left:0;text-align:left;margin-left:143.1pt;margin-top:3.3pt;width:53pt;height:19.4pt;z-index:251714048" fillcolor="#fbd4b4">
            <v:textbox style="mso-fit-shape-to-text:t">
              <w:txbxContent>
                <w:p w14:paraId="1DA19C81" w14:textId="77777777" w:rsidR="00AB2E58" w:rsidRDefault="00AB2E58">
                  <w:pPr>
                    <w:snapToGrid w:val="0"/>
                    <w:jc w:val="center"/>
                    <w:rPr>
                      <w:rFonts w:eastAsia="ＭＳ Ｐゴシック"/>
                      <w:sz w:val="20"/>
                    </w:rPr>
                  </w:pPr>
                  <w:r>
                    <w:rPr>
                      <w:rFonts w:eastAsia="ＭＳ Ｐゴシック" w:hint="eastAsia"/>
                      <w:sz w:val="20"/>
                    </w:rPr>
                    <w:t>10.5 pt</w:t>
                  </w:r>
                </w:p>
              </w:txbxContent>
            </v:textbox>
          </v:shape>
        </w:pict>
      </w:r>
      <w:r>
        <w:rPr>
          <w:sz w:val="20"/>
        </w:rPr>
        <w:pict w14:anchorId="5832A8E1">
          <v:shape id="_x0000_s1124" type="#_x0000_t202" style="position:absolute;left:0;text-align:left;margin-left:498.95pt;margin-top:15.6pt;width:21.2pt;height:17.3pt;z-index:251709952" filled="f" stroked="f">
            <v:textbox>
              <w:txbxContent>
                <w:p w14:paraId="2F01FF05" w14:textId="77777777" w:rsidR="00AB2E58" w:rsidRDefault="00AB2E58">
                  <w:pPr>
                    <w:snapToGrid w:val="0"/>
                  </w:pPr>
                  <w:r>
                    <w:rPr>
                      <w:rFonts w:hint="eastAsia"/>
                    </w:rPr>
                    <w:sym w:font="Symbol" w:char="F0BB"/>
                  </w:r>
                </w:p>
              </w:txbxContent>
            </v:textbox>
          </v:shape>
        </w:pict>
      </w:r>
    </w:p>
    <w:p w14:paraId="35460067" w14:textId="77777777" w:rsidR="00AB2E58" w:rsidRDefault="00AB2E58">
      <w:r>
        <w:rPr>
          <w:rFonts w:hint="eastAsia"/>
        </w:rPr>
        <w:sym w:font="Symbol" w:char="F0BB"/>
      </w:r>
      <w:r w:rsidR="005F5C3C">
        <w:pict w14:anchorId="2A85A232">
          <v:line id="_x0000_s1125" style="position:absolute;left:0;text-align:left;flip:y;z-index:251690496;mso-position-horizontal-relative:text;mso-position-vertical-relative:text" from="508.8pt,11.95pt" to="508.85pt,87.1pt"/>
        </w:pict>
      </w:r>
      <w:r w:rsidR="005F5C3C">
        <w:pict w14:anchorId="63AC2590">
          <v:line id="_x0000_s1126" style="position:absolute;left:0;text-align:left;flip:y;z-index:251688448;mso-position-horizontal-relative:text;mso-position-vertical-relative:text" from="0,11.95pt" to=".05pt,87.1pt" strokeweight="1pt"/>
        </w:pict>
      </w:r>
      <w:r>
        <w:rPr>
          <w:rFonts w:hint="eastAsia"/>
        </w:rPr>
        <w:t xml:space="preserve">                                                                              </w:t>
      </w:r>
    </w:p>
    <w:p w14:paraId="598A4A88" w14:textId="77777777" w:rsidR="00AB2E58" w:rsidRDefault="005F5C3C">
      <w:r>
        <w:pict w14:anchorId="5E29F780">
          <v:line id="_x0000_s1127" style="position:absolute;left:0;text-align:left;z-index:251653632" from="2.85pt,10.75pt" to="507.35pt,10.75pt" o:allowincell="f" strokeweight="1.5pt"/>
        </w:pict>
      </w:r>
    </w:p>
    <w:p w14:paraId="295A1874" w14:textId="77777777" w:rsidR="00AB2E58" w:rsidRDefault="00AB2E58">
      <w:pPr>
        <w:snapToGrid w:val="0"/>
      </w:pPr>
      <w:r>
        <w:rPr>
          <w:rFonts w:hint="eastAsia"/>
          <w:vertAlign w:val="superscript"/>
        </w:rPr>
        <w:t xml:space="preserve">　　　１），２）</w:t>
      </w:r>
      <w:r>
        <w:rPr>
          <w:rFonts w:hint="eastAsia"/>
        </w:rPr>
        <w:t xml:space="preserve">　</w:t>
      </w:r>
      <w:r>
        <w:rPr>
          <w:rFonts w:hint="eastAsia"/>
        </w:rPr>
        <w:t>Professor, Associate Professor, Dept. Architecture Kazeko University, 1-0 Roppongi, Minato-ku,</w:t>
      </w:r>
    </w:p>
    <w:p w14:paraId="0068D3D7" w14:textId="77777777" w:rsidR="00AB2E58" w:rsidRDefault="00AB2E58">
      <w:pPr>
        <w:snapToGrid w:val="0"/>
        <w:ind w:firstLine="702"/>
      </w:pPr>
      <w:r>
        <w:rPr>
          <w:rFonts w:hint="eastAsia"/>
        </w:rPr>
        <w:t xml:space="preserve"> Tokyo  106-0032</w:t>
      </w:r>
    </w:p>
    <w:p w14:paraId="50938D56" w14:textId="77777777" w:rsidR="00AB2E58" w:rsidRDefault="005F5C3C">
      <w:pPr>
        <w:snapToGrid w:val="0"/>
      </w:pPr>
      <w:r>
        <w:pict w14:anchorId="0B08E2D0">
          <v:shape id="_x0000_s1128" type="#_x0000_t202" style="position:absolute;left:0;text-align:left;margin-left:-28.35pt;margin-top:12.2pt;width:26.5pt;height:17.3pt;z-index:251701760" stroked="f">
            <v:textbox>
              <w:txbxContent>
                <w:p w14:paraId="155359B5" w14:textId="77777777" w:rsidR="00AB2E58" w:rsidRDefault="00AB2E58">
                  <w:pPr>
                    <w:snapToGrid w:val="0"/>
                    <w:jc w:val="right"/>
                    <w:rPr>
                      <w:sz w:val="20"/>
                    </w:rPr>
                  </w:pPr>
                  <w:r>
                    <w:rPr>
                      <w:rFonts w:hint="eastAsia"/>
                      <w:sz w:val="20"/>
                    </w:rPr>
                    <w:t>42</w:t>
                  </w:r>
                </w:p>
              </w:txbxContent>
            </v:textbox>
          </v:shape>
        </w:pict>
      </w:r>
      <w:r w:rsidR="00AB2E58">
        <w:rPr>
          <w:rFonts w:hint="eastAsia"/>
          <w:vertAlign w:val="superscript"/>
        </w:rPr>
        <w:t xml:space="preserve">　　</w:t>
      </w:r>
      <w:r w:rsidR="00AB2E58">
        <w:rPr>
          <w:rFonts w:hint="eastAsia"/>
          <w:vertAlign w:val="superscript"/>
        </w:rPr>
        <w:t xml:space="preserve"> </w:t>
      </w:r>
      <w:r w:rsidR="00AB2E58">
        <w:rPr>
          <w:rFonts w:hint="eastAsia"/>
          <w:vertAlign w:val="superscript"/>
        </w:rPr>
        <w:t xml:space="preserve">　　　３）</w:t>
      </w:r>
      <w:r w:rsidR="00AB2E58">
        <w:rPr>
          <w:rFonts w:hint="eastAsia"/>
        </w:rPr>
        <w:t xml:space="preserve">　</w:t>
      </w:r>
      <w:r w:rsidR="00AB2E58">
        <w:rPr>
          <w:rFonts w:hint="eastAsia"/>
        </w:rPr>
        <w:t>Graduate Student, Dept. Civil Engineering, Kankyo University, 3-3-1 Marunouchi, Chiyoda-ku,</w:t>
      </w:r>
    </w:p>
    <w:p w14:paraId="47A1F8DB" w14:textId="77777777" w:rsidR="00AB2E58" w:rsidRDefault="00AB2E58">
      <w:pPr>
        <w:snapToGrid w:val="0"/>
      </w:pPr>
      <w:r>
        <w:rPr>
          <w:rFonts w:hint="eastAsia"/>
        </w:rPr>
        <w:t xml:space="preserve">        Tokyo  100-0005 </w:t>
      </w:r>
    </w:p>
    <w:p w14:paraId="2BD4BEE7" w14:textId="77777777" w:rsidR="00AB2E58" w:rsidRDefault="005F5C3C">
      <w:r>
        <w:pict w14:anchorId="6EF1FBF5">
          <v:shape id="_x0000_s1129" type="#_x0000_t202" style="position:absolute;left:0;text-align:left;margin-left:79.5pt;margin-top:1.2pt;width:132.5pt;height:19.85pt;z-index:251698688" o:allowincell="f" fillcolor="#ddd">
            <v:textbox style="mso-fit-shape-to-text:t">
              <w:txbxContent>
                <w:p w14:paraId="12A0131B" w14:textId="77777777" w:rsidR="00AB2E58" w:rsidRDefault="00AB2E58">
                  <w:pPr>
                    <w:snapToGrid w:val="0"/>
                    <w:rPr>
                      <w:rFonts w:eastAsia="ＭＳ Ｐゴシック"/>
                      <w:sz w:val="20"/>
                    </w:rPr>
                  </w:pPr>
                  <w:r>
                    <w:rPr>
                      <w:rFonts w:eastAsia="ＭＳ Ｐゴシック" w:hint="eastAsia"/>
                      <w:sz w:val="20"/>
                    </w:rPr>
                    <w:t>t</w:t>
                  </w:r>
                  <w:r>
                    <w:rPr>
                      <w:rFonts w:eastAsia="ＭＳ Ｐゴシック"/>
                      <w:sz w:val="20"/>
                    </w:rPr>
                    <w:t>he</w:t>
                  </w:r>
                  <w:r>
                    <w:rPr>
                      <w:rFonts w:eastAsia="ＭＳ Ｐゴシック" w:hint="eastAsia"/>
                      <w:sz w:val="20"/>
                    </w:rPr>
                    <w:t xml:space="preserve"> last line of the first page</w:t>
                  </w:r>
                </w:p>
              </w:txbxContent>
            </v:textbox>
          </v:shape>
        </w:pict>
      </w:r>
      <w:r>
        <w:pict w14:anchorId="545BE143">
          <v:line id="_x0000_s1130" style="position:absolute;left:0;text-align:left;flip:y;z-index:251700736" from="37.1pt,1.2pt" to="37.15pt,9.85pt" o:allowincell="f">
            <v:stroke endarrow="block"/>
          </v:line>
        </w:pict>
      </w:r>
      <w:r>
        <w:pict w14:anchorId="63DD9989">
          <v:line id="_x0000_s1131" style="position:absolute;left:0;text-align:left;flip:x;z-index:251699712" from="37.1pt,9.85pt" to="79.5pt,9.85pt" o:allowincell="f" strokeweight="1pt"/>
        </w:pict>
      </w:r>
      <w:r>
        <w:pict w14:anchorId="47580093">
          <v:line id="_x0000_s1132" style="position:absolute;left:0;text-align:left;z-index:251689472" from="455.8pt,1.2pt" to="508.8pt,1.2pt" o:allowincell="f" strokeweight="1pt"/>
        </w:pict>
      </w:r>
      <w:r>
        <w:pict w14:anchorId="161ADF25">
          <v:line id="_x0000_s1133" style="position:absolute;left:0;text-align:left;z-index:251687424" from="0,1.2pt" to="53pt,1.2pt" o:allowincell="f" strokeweight="1pt"/>
        </w:pict>
      </w:r>
    </w:p>
    <w:p w14:paraId="1BAC797D" w14:textId="77777777" w:rsidR="00AB2E58" w:rsidRDefault="005F5C3C">
      <w:r>
        <w:pict w14:anchorId="1FEF5CD2">
          <v:shape id="_x0000_s1134" type="#_x0000_t202" style="position:absolute;left:0;text-align:left;margin-left:79.5pt;margin-top:12.4pt;width:68.9pt;height:18.45pt;z-index:251697664" fillcolor="#ddd">
            <v:textbox style="mso-fit-shape-to-text:t">
              <w:txbxContent>
                <w:p w14:paraId="679ECBCB" w14:textId="77777777" w:rsidR="00AB2E58" w:rsidRDefault="00AB2E58">
                  <w:pPr>
                    <w:snapToGrid w:val="0"/>
                    <w:rPr>
                      <w:rFonts w:eastAsia="ＭＳ Ｐゴシック"/>
                      <w:sz w:val="20"/>
                    </w:rPr>
                  </w:pPr>
                  <w:r>
                    <w:rPr>
                      <w:rFonts w:eastAsia="ＭＳ Ｐゴシック" w:hint="eastAsia"/>
                      <w:sz w:val="20"/>
                    </w:rPr>
                    <w:t>the last page</w:t>
                  </w:r>
                </w:p>
              </w:txbxContent>
            </v:textbox>
          </v:shape>
        </w:pict>
      </w:r>
      <w:r>
        <w:rPr>
          <w:sz w:val="20"/>
        </w:rPr>
        <w:pict w14:anchorId="3CC8979E">
          <v:shape id="_x0000_s1135" type="#_x0000_t202" style="position:absolute;left:0;text-align:left;margin-left:498.2pt;margin-top:3.75pt;width:21.2pt;height:17.3pt;z-index:251708928" filled="f" stroked="f">
            <v:textbox>
              <w:txbxContent>
                <w:p w14:paraId="749429EB" w14:textId="77777777" w:rsidR="00AB2E58" w:rsidRDefault="00AB2E58">
                  <w:pPr>
                    <w:snapToGrid w:val="0"/>
                  </w:pPr>
                  <w:r>
                    <w:rPr>
                      <w:rFonts w:hint="eastAsia"/>
                    </w:rPr>
                    <w:sym w:font="Symbol" w:char="F0BB"/>
                  </w:r>
                </w:p>
              </w:txbxContent>
            </v:textbox>
          </v:shape>
        </w:pict>
      </w:r>
      <w:r>
        <w:pict w14:anchorId="766D4C21">
          <v:line id="_x0000_s1136" style="position:absolute;left:0;text-align:left;flip:y;z-index:251693568" from="0,12.4pt" to=".05pt,124.85pt"/>
        </w:pict>
      </w:r>
      <w:r w:rsidR="00AB2E58">
        <w:rPr>
          <w:rFonts w:hint="eastAsia"/>
        </w:rPr>
        <w:sym w:font="Symbol" w:char="F0BB"/>
      </w:r>
    </w:p>
    <w:p w14:paraId="42BD7485" w14:textId="77777777" w:rsidR="00AB2E58" w:rsidRDefault="005F5C3C">
      <w:pPr>
        <w:rPr>
          <w:rFonts w:eastAsia="ＭＳ Ｐゴシック"/>
        </w:rPr>
      </w:pPr>
      <w:r>
        <w:pict w14:anchorId="5A0E95FB">
          <v:line id="_x0000_s1137" style="position:absolute;left:0;text-align:left;flip:y;z-index:251694592" from="508.8pt,3.75pt" to="508.85pt,107.55pt"/>
        </w:pict>
      </w:r>
      <w:r w:rsidR="00AB2E58">
        <w:rPr>
          <w:rFonts w:eastAsia="ＭＳ Ｐゴシック" w:hint="eastAsia"/>
        </w:rPr>
        <w:t>REFERENCES</w:t>
      </w:r>
    </w:p>
    <w:p w14:paraId="792BF06C" w14:textId="77777777" w:rsidR="00AB2E58" w:rsidRDefault="00AB2E58">
      <w:pPr>
        <w:numPr>
          <w:ilvl w:val="0"/>
          <w:numId w:val="2"/>
        </w:numPr>
        <w:tabs>
          <w:tab w:val="clear" w:pos="417"/>
        </w:tabs>
        <w:snapToGrid w:val="0"/>
        <w:spacing w:line="300" w:lineRule="exact"/>
        <w:ind w:left="318" w:hanging="261"/>
      </w:pPr>
      <w:r>
        <w:rPr>
          <w:rFonts w:hint="eastAsia"/>
        </w:rPr>
        <w:t xml:space="preserve">Bearman, P.W. and Obasaju, E.D.: An Experimental Study of Pressure Fluctuations on Fixed and Oscillating Square-section Cylinders, </w:t>
      </w:r>
      <w:r>
        <w:rPr>
          <w:rFonts w:hint="eastAsia"/>
          <w:i/>
        </w:rPr>
        <w:t>J. Fluid Mech.</w:t>
      </w:r>
      <w:r>
        <w:rPr>
          <w:rFonts w:hint="eastAsia"/>
        </w:rPr>
        <w:t>, vol.119, pp.297-321, 1982</w:t>
      </w:r>
    </w:p>
    <w:p w14:paraId="25B364D5" w14:textId="77777777" w:rsidR="00AB2E58" w:rsidRDefault="00AB2E58">
      <w:pPr>
        <w:numPr>
          <w:ilvl w:val="0"/>
          <w:numId w:val="2"/>
        </w:numPr>
        <w:tabs>
          <w:tab w:val="clear" w:pos="417"/>
          <w:tab w:val="left" w:pos="318"/>
        </w:tabs>
        <w:snapToGrid w:val="0"/>
        <w:spacing w:line="300" w:lineRule="exact"/>
        <w:ind w:left="318" w:hanging="261"/>
      </w:pPr>
      <w:r>
        <w:rPr>
          <w:rFonts w:hint="eastAsia"/>
        </w:rPr>
        <w:t xml:space="preserve">Hirt, C.W. et al.: An Arbitrary Lagrangian-Eulerian Computing Method for All Flow Speeds, </w:t>
      </w:r>
      <w:r>
        <w:rPr>
          <w:rFonts w:hint="eastAsia"/>
          <w:i/>
        </w:rPr>
        <w:t>J. Comp. Phys.</w:t>
      </w:r>
      <w:r>
        <w:rPr>
          <w:rFonts w:hint="eastAsia"/>
        </w:rPr>
        <w:t>, 14, pp.227-253, 1974</w:t>
      </w:r>
    </w:p>
    <w:p w14:paraId="6E30141F" w14:textId="77777777" w:rsidR="00AB2E58" w:rsidRDefault="005F5C3C">
      <w:pPr>
        <w:numPr>
          <w:ilvl w:val="0"/>
          <w:numId w:val="2"/>
        </w:numPr>
        <w:tabs>
          <w:tab w:val="clear" w:pos="417"/>
          <w:tab w:val="left" w:pos="318"/>
        </w:tabs>
        <w:snapToGrid w:val="0"/>
        <w:spacing w:line="300" w:lineRule="exact"/>
        <w:ind w:left="318" w:hanging="261"/>
      </w:pPr>
      <w:r>
        <w:pict w14:anchorId="7C9CB218">
          <v:shape id="_x0000_s1138" type="#_x0000_t202" style="position:absolute;left:0;text-align:left;margin-left:-28.35pt;margin-top:12.95pt;width:26.5pt;height:17.3pt;z-index:251702784" stroked="f">
            <v:textbox>
              <w:txbxContent>
                <w:p w14:paraId="229B657C" w14:textId="77777777" w:rsidR="00AB2E58" w:rsidRDefault="00AB2E58">
                  <w:pPr>
                    <w:snapToGrid w:val="0"/>
                    <w:jc w:val="right"/>
                    <w:rPr>
                      <w:sz w:val="20"/>
                    </w:rPr>
                  </w:pPr>
                  <w:r>
                    <w:rPr>
                      <w:rFonts w:hint="eastAsia"/>
                      <w:sz w:val="20"/>
                    </w:rPr>
                    <w:t>42</w:t>
                  </w:r>
                </w:p>
              </w:txbxContent>
            </v:textbox>
          </v:shape>
        </w:pict>
      </w:r>
      <w:r>
        <w:pict w14:anchorId="226942D9">
          <v:line id="_x0000_s1139" style="position:absolute;left:0;text-align:left;flip:y;z-index:251696640" from="445.2pt,30.25pt" to="482.3pt,44.45pt">
            <v:stroke endarrow="block"/>
          </v:line>
        </w:pict>
      </w:r>
      <w:r>
        <w:pict w14:anchorId="3B3649B0">
          <v:shape id="_x0000_s1140" type="#_x0000_t202" style="position:absolute;left:0;text-align:left;margin-left:344.5pt;margin-top:38.9pt;width:100.7pt;height:17.85pt;z-index:251695616" fillcolor="#ddd">
            <v:textbox style="mso-fit-shape-to-text:t">
              <w:txbxContent>
                <w:p w14:paraId="5AE9998A" w14:textId="77777777" w:rsidR="00AB2E58" w:rsidRDefault="00AB2E58">
                  <w:pPr>
                    <w:snapToGrid w:val="0"/>
                    <w:rPr>
                      <w:rFonts w:eastAsia="ＭＳ Ｐゴシック"/>
                      <w:sz w:val="18"/>
                    </w:rPr>
                  </w:pPr>
                  <w:r>
                    <w:rPr>
                      <w:rFonts w:eastAsia="ＭＳ Ｐゴシック" w:hint="eastAsia"/>
                      <w:sz w:val="18"/>
                    </w:rPr>
                    <w:t>Lower margin 20 mm</w:t>
                  </w:r>
                </w:p>
              </w:txbxContent>
            </v:textbox>
          </v:shape>
        </w:pict>
      </w:r>
      <w:r>
        <w:pict w14:anchorId="2CB5AA06">
          <v:line id="_x0000_s1141" style="position:absolute;left:0;text-align:left;z-index:251691520" from="455.8pt,30.25pt" to="508.8pt,30.25pt" strokeweight="1pt"/>
        </w:pict>
      </w:r>
      <w:r>
        <w:pict w14:anchorId="50486DCA">
          <v:line id="_x0000_s1142" style="position:absolute;left:0;text-align:left;z-index:251692544" from="0,30.25pt" to="53pt,30.25pt" strokeweight="1pt"/>
        </w:pict>
      </w:r>
      <w:r w:rsidR="00AB2E58">
        <w:rPr>
          <w:rFonts w:hint="eastAsia"/>
        </w:rPr>
        <w:t>Kankyo, Y., Kozo, T. and Kazeko, M., Numerical Study on Air Flow around 2D Square Prism (Part 2), Summaries of Technical Papers of Annual Meeting Architectural Institute of Japan, pp.209-210</w:t>
      </w:r>
      <w:r w:rsidR="00AB2E58">
        <w:rPr>
          <w:rFonts w:hint="eastAsia"/>
        </w:rPr>
        <w:t>、</w:t>
      </w:r>
      <w:r w:rsidR="00AB2E58">
        <w:rPr>
          <w:rFonts w:hint="eastAsia"/>
        </w:rPr>
        <w:t>1991 (in Japanese)</w:t>
      </w:r>
    </w:p>
    <w:p w14:paraId="4580D3CF" w14:textId="77777777" w:rsidR="00AB2E58" w:rsidRDefault="00AB2E58"/>
    <w:p w14:paraId="7A4A916D" w14:textId="77777777" w:rsidR="00AB2E58" w:rsidRDefault="00AB2E58"/>
    <w:p w14:paraId="19B9EBA6" w14:textId="77777777" w:rsidR="00AB2E58" w:rsidRDefault="00AB2E58"/>
    <w:p w14:paraId="0C920C42" w14:textId="77777777" w:rsidR="00AB2E58" w:rsidRDefault="00AB2E58">
      <w:pPr>
        <w:snapToGrid w:val="0"/>
        <w:jc w:val="center"/>
        <w:rPr>
          <w:rFonts w:eastAsia="ＭＳ Ｐゴシック"/>
          <w:sz w:val="28"/>
        </w:rPr>
      </w:pPr>
      <w:r>
        <w:rPr>
          <w:rFonts w:eastAsia="ＭＳ Ｐゴシック" w:hint="eastAsia"/>
          <w:sz w:val="28"/>
        </w:rPr>
        <w:t>ＬＥＳによる強制振動角柱に作用する変動風力の解析</w:t>
      </w:r>
    </w:p>
    <w:p w14:paraId="59ED085B" w14:textId="77777777" w:rsidR="00AB2E58" w:rsidRDefault="00AB2E58">
      <w:pPr>
        <w:jc w:val="center"/>
      </w:pPr>
      <w:r>
        <w:rPr>
          <w:rFonts w:hint="eastAsia"/>
        </w:rPr>
        <w:t>LARGE EDDY SIMULATION OF UNSTEADY PRESSURE FIELD ACTING ON OSCILLATING PRISM</w:t>
      </w:r>
    </w:p>
    <w:p w14:paraId="756676BA" w14:textId="77777777" w:rsidR="00AB2E58" w:rsidRDefault="00AB2E58"/>
    <w:p w14:paraId="76E5BE72" w14:textId="77777777" w:rsidR="00AB2E58" w:rsidRDefault="00AB2E58"/>
    <w:p w14:paraId="66C80570" w14:textId="77777777" w:rsidR="00AB2E58" w:rsidRDefault="00AB2E58">
      <w:pPr>
        <w:jc w:val="center"/>
        <w:rPr>
          <w:lang w:eastAsia="zh-TW"/>
        </w:rPr>
      </w:pPr>
      <w:r>
        <w:rPr>
          <w:rFonts w:hint="eastAsia"/>
          <w:lang w:eastAsia="zh-TW"/>
        </w:rPr>
        <w:t>風工　学</w:t>
      </w:r>
      <w:r>
        <w:rPr>
          <w:rFonts w:hint="eastAsia"/>
          <w:vertAlign w:val="superscript"/>
          <w:lang w:eastAsia="zh-TW"/>
        </w:rPr>
        <w:t>１）</w:t>
      </w:r>
      <w:r>
        <w:rPr>
          <w:rFonts w:hint="eastAsia"/>
          <w:lang w:eastAsia="zh-TW"/>
        </w:rPr>
        <w:t xml:space="preserve">　　</w:t>
      </w:r>
      <w:r>
        <w:rPr>
          <w:rFonts w:hint="eastAsia"/>
          <w:lang w:eastAsia="zh-TW"/>
        </w:rPr>
        <w:t xml:space="preserve">      </w:t>
      </w:r>
      <w:r>
        <w:rPr>
          <w:rFonts w:hint="eastAsia"/>
          <w:lang w:eastAsia="zh-TW"/>
        </w:rPr>
        <w:t>構造　剛</w:t>
      </w:r>
      <w:r>
        <w:rPr>
          <w:rFonts w:hint="eastAsia"/>
          <w:vertAlign w:val="superscript"/>
          <w:lang w:eastAsia="zh-TW"/>
        </w:rPr>
        <w:t>２）</w:t>
      </w:r>
      <w:r>
        <w:rPr>
          <w:rFonts w:hint="eastAsia"/>
          <w:lang w:eastAsia="zh-TW"/>
        </w:rPr>
        <w:t xml:space="preserve">　　</w:t>
      </w:r>
      <w:r>
        <w:rPr>
          <w:rFonts w:hint="eastAsia"/>
          <w:lang w:eastAsia="zh-TW"/>
        </w:rPr>
        <w:t xml:space="preserve">       </w:t>
      </w:r>
      <w:r>
        <w:rPr>
          <w:rFonts w:hint="eastAsia"/>
          <w:lang w:eastAsia="zh-TW"/>
        </w:rPr>
        <w:t>環境良子</w:t>
      </w:r>
      <w:r>
        <w:rPr>
          <w:rFonts w:hint="eastAsia"/>
          <w:vertAlign w:val="superscript"/>
          <w:lang w:eastAsia="zh-TW"/>
        </w:rPr>
        <w:t>３）</w:t>
      </w:r>
    </w:p>
    <w:p w14:paraId="2285746E" w14:textId="77777777" w:rsidR="00AB2E58" w:rsidRDefault="00AB2E58">
      <w:pPr>
        <w:jc w:val="center"/>
      </w:pPr>
      <w:r>
        <w:rPr>
          <w:rFonts w:hint="eastAsia"/>
        </w:rPr>
        <w:t>Manabu KAZEKO</w:t>
      </w:r>
      <w:r>
        <w:rPr>
          <w:rFonts w:hint="eastAsia"/>
          <w:vertAlign w:val="superscript"/>
        </w:rPr>
        <w:t>1)</w:t>
      </w:r>
      <w:r>
        <w:rPr>
          <w:rFonts w:hint="eastAsia"/>
        </w:rPr>
        <w:t>, Tsuyoshi KOZO</w:t>
      </w:r>
      <w:r>
        <w:rPr>
          <w:rFonts w:hint="eastAsia"/>
          <w:vertAlign w:val="superscript"/>
        </w:rPr>
        <w:t>2)</w:t>
      </w:r>
      <w:r>
        <w:rPr>
          <w:rFonts w:hint="eastAsia"/>
        </w:rPr>
        <w:t xml:space="preserve"> and Yoshiko KANKYO</w:t>
      </w:r>
      <w:r>
        <w:rPr>
          <w:rFonts w:hint="eastAsia"/>
          <w:vertAlign w:val="superscript"/>
        </w:rPr>
        <w:t>3)</w:t>
      </w:r>
    </w:p>
    <w:p w14:paraId="74D05229" w14:textId="77777777" w:rsidR="00AB2E58" w:rsidRDefault="00AB2E58"/>
    <w:p w14:paraId="76ECE38E" w14:textId="77777777" w:rsidR="00AB2E58" w:rsidRDefault="00AB2E58"/>
    <w:p w14:paraId="78E2B7BE" w14:textId="77777777" w:rsidR="00AB2E58" w:rsidRDefault="00AB2E58"/>
    <w:p w14:paraId="2CAFE94A" w14:textId="77777777" w:rsidR="00AB2E58" w:rsidRDefault="00AB2E58">
      <w:pPr>
        <w:jc w:val="center"/>
      </w:pPr>
      <w:r>
        <w:rPr>
          <w:rFonts w:hint="eastAsia"/>
        </w:rPr>
        <w:t>ABSTRACT</w:t>
      </w:r>
    </w:p>
    <w:p w14:paraId="739579B2" w14:textId="77777777" w:rsidR="00AB2E58" w:rsidRDefault="00AB2E58">
      <w:pPr>
        <w:snapToGrid w:val="0"/>
        <w:ind w:left="1134" w:right="1134"/>
      </w:pPr>
      <w:r>
        <w:rPr>
          <w:rFonts w:hint="eastAsia"/>
        </w:rPr>
        <w:t xml:space="preserve">Unsteady velocity-pressure fields around an oscillating square prism are analyzed by means of Large Eddy Simulation (LES). The accuracy of the numerical results is assessed by comparison with experimental data </w:t>
      </w:r>
      <w:r>
        <w:rPr>
          <w:rFonts w:hint="eastAsia"/>
        </w:rPr>
        <w:t>・　・　・　・　・　・　・　・　・　・　・　・　・　・　・　・　・　・　・　・</w:t>
      </w:r>
    </w:p>
    <w:p w14:paraId="486A9C3F" w14:textId="77777777" w:rsidR="00AB2E58" w:rsidRDefault="00AB2E58">
      <w:pPr>
        <w:snapToGrid w:val="0"/>
        <w:spacing w:line="240" w:lineRule="exact"/>
        <w:ind w:left="1134" w:right="1134"/>
        <w:jc w:val="center"/>
      </w:pPr>
      <w:r>
        <w:rPr>
          <w:rFonts w:hint="eastAsia"/>
        </w:rPr>
        <w:t>・　・　・　・　・　・　・　・　・　・　・　・　・　・　・　・　・　・　・　・　・　・　・　・　・　・　・　・　・　・　・　・</w:t>
      </w:r>
    </w:p>
    <w:p w14:paraId="3CF8FD05" w14:textId="77777777" w:rsidR="00AB2E58" w:rsidRDefault="00AB2E58">
      <w:pPr>
        <w:snapToGrid w:val="0"/>
        <w:spacing w:line="240" w:lineRule="exact"/>
        <w:ind w:left="1134" w:right="1134"/>
        <w:jc w:val="center"/>
      </w:pPr>
      <w:r>
        <w:rPr>
          <w:rFonts w:hint="eastAsia"/>
        </w:rPr>
        <w:t>・　・　・　・　・　・　・　・　・　・　・　・　・　・　・　・　・　・　・　・　・　・　・　・　・　・　・　・　・　・　・　・</w:t>
      </w:r>
    </w:p>
    <w:p w14:paraId="370F8461" w14:textId="77777777" w:rsidR="00AB2E58" w:rsidRDefault="00AB2E58">
      <w:pPr>
        <w:snapToGrid w:val="0"/>
        <w:spacing w:line="240" w:lineRule="exact"/>
        <w:ind w:left="1134" w:right="1134"/>
        <w:jc w:val="center"/>
      </w:pPr>
      <w:r>
        <w:rPr>
          <w:rFonts w:hint="eastAsia"/>
        </w:rPr>
        <w:t>・　・　・　・　・　・　・　・　・　・　・　・　・　・　・　・　・　・　・　・　・　・　・　・　・　・　・　・　・　・　・　・</w:t>
      </w:r>
    </w:p>
    <w:p w14:paraId="695655BA" w14:textId="77777777" w:rsidR="00AB2E58" w:rsidRDefault="00AB2E58">
      <w:pPr>
        <w:snapToGrid w:val="0"/>
        <w:spacing w:line="240" w:lineRule="exact"/>
        <w:ind w:left="1134" w:right="1134"/>
        <w:jc w:val="center"/>
      </w:pPr>
      <w:r>
        <w:rPr>
          <w:rFonts w:hint="eastAsia"/>
        </w:rPr>
        <w:t>・　・　・　・　・　・　・　・　・　・　・　・　・　・　・　・　・　・　・　・　・　・　・　・　・　・　・　・　・　・　・　・</w:t>
      </w:r>
    </w:p>
    <w:p w14:paraId="3023AE44" w14:textId="77777777" w:rsidR="00AB2E58" w:rsidRDefault="00AB2E58">
      <w:pPr>
        <w:snapToGrid w:val="0"/>
        <w:spacing w:line="240" w:lineRule="exact"/>
        <w:ind w:left="1134" w:right="1134"/>
        <w:jc w:val="center"/>
      </w:pPr>
      <w:r>
        <w:rPr>
          <w:rFonts w:hint="eastAsia"/>
        </w:rPr>
        <w:t>・　・　・　・　・　・　・　・　・　・　・　・　・　・　・　・　・　・　・　・　・　・　・　・　・　・　・　・　・　・　・　・</w:t>
      </w:r>
    </w:p>
    <w:p w14:paraId="63E13D8B" w14:textId="77777777" w:rsidR="00AB2E58" w:rsidRDefault="00AB2E58">
      <w:pPr>
        <w:snapToGrid w:val="0"/>
        <w:ind w:left="1134" w:right="1134"/>
      </w:pPr>
      <w:r>
        <w:rPr>
          <w:rFonts w:hint="eastAsia"/>
        </w:rPr>
        <w:t xml:space="preserve"> </w:t>
      </w:r>
      <w:r>
        <w:rPr>
          <w:rFonts w:hint="eastAsia"/>
        </w:rPr>
        <w:t>・　・　・　・　・　・　・　・　・　・　・　・　・　・　・　・　・　・　・　・　・　・　・　・　・</w:t>
      </w:r>
      <w:r>
        <w:rPr>
          <w:rFonts w:hint="eastAsia"/>
        </w:rPr>
        <w:t xml:space="preserve"> a good agreement with the experimental data in terms of, 1) the phase angle between the displacement of the oscillating prism and the negative pressure acting on the side face, 2) the correlations of the pressures across the side face.</w:t>
      </w:r>
    </w:p>
    <w:p w14:paraId="5302EB57" w14:textId="77777777" w:rsidR="00AB2E58" w:rsidRDefault="00AB2E58">
      <w:pPr>
        <w:spacing w:before="120"/>
        <w:ind w:left="1134" w:right="1134"/>
      </w:pPr>
      <w:r>
        <w:rPr>
          <w:rFonts w:hint="eastAsia"/>
        </w:rPr>
        <w:t>Key Words: LES, Oscillating prism, Unsteady pressure field</w:t>
      </w:r>
    </w:p>
    <w:p w14:paraId="320B4D63" w14:textId="77777777" w:rsidR="00AB2E58" w:rsidRDefault="00AB2E58"/>
    <w:p w14:paraId="76A48E34" w14:textId="77777777" w:rsidR="00AB2E58" w:rsidRDefault="00AB2E58"/>
    <w:p w14:paraId="21F0466C" w14:textId="77777777" w:rsidR="00AB2E58" w:rsidRDefault="00AB2E58">
      <w:pPr>
        <w:rPr>
          <w:rFonts w:eastAsia="ＭＳ Ｐゴシック"/>
        </w:rPr>
      </w:pPr>
      <w:r>
        <w:rPr>
          <w:rFonts w:eastAsia="ＭＳ Ｐゴシック" w:hint="eastAsia"/>
        </w:rPr>
        <w:t>１．はじめに</w:t>
      </w:r>
    </w:p>
    <w:p w14:paraId="19CA5582" w14:textId="77777777" w:rsidR="00AB2E58" w:rsidRDefault="00AB2E58">
      <w:r>
        <w:rPr>
          <w:rFonts w:hint="eastAsia"/>
        </w:rPr>
        <w:t xml:space="preserve">　著者らは既報において２次元角柱周りの流れに対してＬＥＳの２次元計算、３次元計算を比較し、３次元ＬＥＳの結果が静止角柱に作用する　．　．　．　．　．　．　．　．　．　．　．　．</w:t>
      </w:r>
    </w:p>
    <w:p w14:paraId="023F1F84" w14:textId="77777777" w:rsidR="00AB2E58" w:rsidRDefault="00AB2E58">
      <w:pPr>
        <w:jc w:val="center"/>
        <w:rPr>
          <w:lang w:eastAsia="zh-CN"/>
        </w:rPr>
      </w:pPr>
      <w:r>
        <w:rPr>
          <w:rFonts w:hint="eastAsia"/>
          <w:bdr w:val="single" w:sz="4" w:space="0" w:color="auto"/>
          <w:lang w:eastAsia="zh-CN"/>
        </w:rPr>
        <w:t>本文</w:t>
      </w:r>
    </w:p>
    <w:p w14:paraId="4AA8C2C6" w14:textId="77777777" w:rsidR="00AB2E58" w:rsidRDefault="00AB2E58">
      <w:pPr>
        <w:rPr>
          <w:lang w:eastAsia="zh-CN"/>
        </w:rPr>
      </w:pPr>
    </w:p>
    <w:p w14:paraId="47450C22" w14:textId="77777777" w:rsidR="00AB2E58" w:rsidRDefault="005F5C3C">
      <w:pPr>
        <w:rPr>
          <w:lang w:eastAsia="zh-CN"/>
        </w:rPr>
      </w:pPr>
      <w:r>
        <w:pict w14:anchorId="05A8AE69">
          <v:line id="_x0000_s1143" style="position:absolute;left:0;text-align:left;z-index:251654656" from="2.85pt,10.75pt" to="507.35pt,10.75pt" o:allowincell="f" strokeweight="1.5pt"/>
        </w:pict>
      </w:r>
    </w:p>
    <w:p w14:paraId="3EEF5BE7" w14:textId="77777777" w:rsidR="00AB2E58" w:rsidRDefault="00AB2E58">
      <w:pPr>
        <w:rPr>
          <w:lang w:eastAsia="zh-CN"/>
        </w:rPr>
      </w:pPr>
      <w:r>
        <w:rPr>
          <w:rFonts w:hint="eastAsia"/>
          <w:vertAlign w:val="superscript"/>
          <w:lang w:eastAsia="zh-CN"/>
        </w:rPr>
        <w:t xml:space="preserve">　　　１），２）</w:t>
      </w:r>
      <w:r>
        <w:rPr>
          <w:rFonts w:hint="eastAsia"/>
          <w:lang w:eastAsia="zh-CN"/>
        </w:rPr>
        <w:t xml:space="preserve">　風工大学工学部建築学科　教授、助教授　（〒</w:t>
      </w:r>
      <w:r>
        <w:rPr>
          <w:rFonts w:hint="eastAsia"/>
          <w:lang w:eastAsia="zh-CN"/>
        </w:rPr>
        <w:t>106-0032</w:t>
      </w:r>
      <w:r>
        <w:rPr>
          <w:rFonts w:hint="eastAsia"/>
          <w:lang w:eastAsia="zh-CN"/>
        </w:rPr>
        <w:t xml:space="preserve">　港区六本木１－０）</w:t>
      </w:r>
    </w:p>
    <w:p w14:paraId="7FA587CD" w14:textId="77777777" w:rsidR="00AB2E58" w:rsidRDefault="00AB2E58">
      <w:r>
        <w:rPr>
          <w:rFonts w:hint="eastAsia"/>
          <w:vertAlign w:val="superscript"/>
          <w:lang w:eastAsia="zh-CN"/>
        </w:rPr>
        <w:t xml:space="preserve">　　</w:t>
      </w:r>
      <w:r>
        <w:rPr>
          <w:rFonts w:hint="eastAsia"/>
          <w:vertAlign w:val="superscript"/>
          <w:lang w:eastAsia="zh-CN"/>
        </w:rPr>
        <w:t xml:space="preserve"> </w:t>
      </w:r>
      <w:r>
        <w:rPr>
          <w:rFonts w:hint="eastAsia"/>
          <w:vertAlign w:val="superscript"/>
          <w:lang w:eastAsia="zh-CN"/>
        </w:rPr>
        <w:t xml:space="preserve">　　　</w:t>
      </w:r>
      <w:r>
        <w:rPr>
          <w:rFonts w:hint="eastAsia"/>
          <w:vertAlign w:val="superscript"/>
        </w:rPr>
        <w:t>３）</w:t>
      </w:r>
      <w:r>
        <w:rPr>
          <w:rFonts w:hint="eastAsia"/>
        </w:rPr>
        <w:t xml:space="preserve">　環境大学工学部土木工学科　大学院生　（〒</w:t>
      </w:r>
      <w:r>
        <w:rPr>
          <w:rFonts w:hint="eastAsia"/>
        </w:rPr>
        <w:t>100-0005</w:t>
      </w:r>
      <w:r>
        <w:rPr>
          <w:rFonts w:hint="eastAsia"/>
        </w:rPr>
        <w:t xml:space="preserve">　千代田区丸ノ内３－３－１）</w:t>
      </w:r>
    </w:p>
    <w:p w14:paraId="0C57D057" w14:textId="77777777" w:rsidR="00AB2E58" w:rsidRDefault="005F5C3C">
      <w:r>
        <w:rPr>
          <w:sz w:val="20"/>
        </w:rPr>
        <w:pict w14:anchorId="3337A552">
          <v:line id="_x0000_s1144" style="position:absolute;left:0;text-align:left;z-index:251712000" from="0,1.2pt" to="514.1pt,1.2pt"/>
        </w:pict>
      </w:r>
    </w:p>
    <w:p w14:paraId="1FE05FAA" w14:textId="77777777" w:rsidR="00AB2E58" w:rsidRDefault="00AB2E58">
      <w:r>
        <w:rPr>
          <w:rFonts w:hint="eastAsia"/>
          <w:bdr w:val="single" w:sz="4" w:space="0" w:color="auto"/>
        </w:rPr>
        <w:t>論文の最後</w:t>
      </w:r>
    </w:p>
    <w:p w14:paraId="7DC2D039" w14:textId="77777777" w:rsidR="00AB2E58" w:rsidRDefault="00AB2E58">
      <w:pPr>
        <w:rPr>
          <w:rFonts w:eastAsia="ＭＳ Ｐゴシック"/>
        </w:rPr>
      </w:pPr>
      <w:r>
        <w:rPr>
          <w:rFonts w:eastAsia="ＭＳ Ｐゴシック" w:hint="eastAsia"/>
        </w:rPr>
        <w:t>参考文献</w:t>
      </w:r>
    </w:p>
    <w:p w14:paraId="53DD7553" w14:textId="77777777" w:rsidR="005F5C3C" w:rsidRDefault="00AB2E58" w:rsidP="005F5C3C">
      <w:pPr>
        <w:numPr>
          <w:ilvl w:val="0"/>
          <w:numId w:val="3"/>
        </w:numPr>
        <w:tabs>
          <w:tab w:val="clear" w:pos="360"/>
          <w:tab w:val="left" w:pos="284"/>
        </w:tabs>
        <w:ind w:left="284" w:hanging="284"/>
      </w:pPr>
      <w:r>
        <w:rPr>
          <w:rFonts w:hint="eastAsia"/>
        </w:rPr>
        <w:t xml:space="preserve">Bearman, P.W. and Obasaju, E.D.: An Experimental Study of Pressure Fluctuations on Fixed and Oscillating Square-section Cylinders, </w:t>
      </w:r>
      <w:r>
        <w:rPr>
          <w:rFonts w:hint="eastAsia"/>
          <w:i/>
        </w:rPr>
        <w:t>J. Fluid Mech.</w:t>
      </w:r>
      <w:r>
        <w:rPr>
          <w:rFonts w:hint="eastAsia"/>
        </w:rPr>
        <w:t>, vol.119, pp.297-321, 1982</w:t>
      </w:r>
    </w:p>
    <w:p w14:paraId="17392380" w14:textId="77777777" w:rsidR="005F5C3C" w:rsidRDefault="00AB2E58" w:rsidP="005F5C3C">
      <w:pPr>
        <w:numPr>
          <w:ilvl w:val="0"/>
          <w:numId w:val="3"/>
        </w:numPr>
        <w:tabs>
          <w:tab w:val="clear" w:pos="360"/>
          <w:tab w:val="left" w:pos="284"/>
        </w:tabs>
        <w:ind w:left="284" w:hanging="284"/>
      </w:pPr>
      <w:r>
        <w:rPr>
          <w:rFonts w:hint="eastAsia"/>
        </w:rPr>
        <w:t xml:space="preserve">Hirt, C.W. et al.: An Arbitrary Lagrangian-Eulerian Computing Method for All Flow Speeds, </w:t>
      </w:r>
      <w:r w:rsidRPr="005F5C3C">
        <w:rPr>
          <w:rFonts w:hint="eastAsia"/>
          <w:i/>
        </w:rPr>
        <w:t>J. Comp. Phys.</w:t>
      </w:r>
      <w:r>
        <w:rPr>
          <w:rFonts w:hint="eastAsia"/>
        </w:rPr>
        <w:t>, 14, pp.227-253, 1974</w:t>
      </w:r>
    </w:p>
    <w:p w14:paraId="766A3339" w14:textId="02A536EF" w:rsidR="00AB2E58" w:rsidRDefault="00AB2E58" w:rsidP="005F5C3C">
      <w:pPr>
        <w:numPr>
          <w:ilvl w:val="0"/>
          <w:numId w:val="3"/>
        </w:numPr>
        <w:tabs>
          <w:tab w:val="clear" w:pos="360"/>
          <w:tab w:val="left" w:pos="284"/>
        </w:tabs>
        <w:ind w:left="284" w:hanging="284"/>
      </w:pPr>
      <w:r>
        <w:rPr>
          <w:rFonts w:hint="eastAsia"/>
        </w:rPr>
        <w:t>環境良子</w:t>
      </w:r>
      <w:r>
        <w:rPr>
          <w:rFonts w:hint="eastAsia"/>
        </w:rPr>
        <w:t xml:space="preserve">, </w:t>
      </w:r>
      <w:r>
        <w:rPr>
          <w:rFonts w:hint="eastAsia"/>
        </w:rPr>
        <w:t>構造剛</w:t>
      </w:r>
      <w:r>
        <w:rPr>
          <w:rFonts w:hint="eastAsia"/>
        </w:rPr>
        <w:t xml:space="preserve">, </w:t>
      </w:r>
      <w:r>
        <w:rPr>
          <w:rFonts w:hint="eastAsia"/>
        </w:rPr>
        <w:t>風工学</w:t>
      </w:r>
      <w:r>
        <w:rPr>
          <w:rFonts w:hint="eastAsia"/>
        </w:rPr>
        <w:t xml:space="preserve">, </w:t>
      </w:r>
      <w:r>
        <w:rPr>
          <w:rFonts w:hint="eastAsia"/>
        </w:rPr>
        <w:t>２次元角柱周辺の乱流数値解析（その２）</w:t>
      </w:r>
      <w:r>
        <w:rPr>
          <w:rFonts w:hint="eastAsia"/>
        </w:rPr>
        <w:t xml:space="preserve">, </w:t>
      </w:r>
      <w:r>
        <w:rPr>
          <w:rFonts w:hint="eastAsia"/>
        </w:rPr>
        <w:t>日本建築学会大会学術講演梗概集</w:t>
      </w:r>
      <w:r>
        <w:rPr>
          <w:rFonts w:hint="eastAsia"/>
        </w:rPr>
        <w:t>, pp.209-210, 1991</w:t>
      </w:r>
    </w:p>
    <w:p w14:paraId="633BF822" w14:textId="77777777" w:rsidR="00AB2E58" w:rsidRDefault="00AB2E58"/>
    <w:p w14:paraId="0EAB15E2" w14:textId="77777777" w:rsidR="00AB2E58" w:rsidRDefault="00AB2E58"/>
    <w:p w14:paraId="5473374C" w14:textId="77777777" w:rsidR="00AB2E58" w:rsidRDefault="00AB2E58"/>
    <w:p w14:paraId="631D414A" w14:textId="77777777" w:rsidR="00AB2E58" w:rsidRDefault="00AB2E58">
      <w:pPr>
        <w:pStyle w:val="1"/>
        <w:rPr>
          <w:rFonts w:eastAsia="ＭＳ Ｐゴシック"/>
        </w:rPr>
      </w:pPr>
      <w:r>
        <w:rPr>
          <w:rFonts w:hint="eastAsia"/>
        </w:rPr>
        <w:t xml:space="preserve">LARGE EDDY SIMULATION OF </w:t>
      </w:r>
    </w:p>
    <w:p w14:paraId="745E9630" w14:textId="77777777" w:rsidR="00AB2E58" w:rsidRDefault="00AB2E58">
      <w:pPr>
        <w:pStyle w:val="a7"/>
      </w:pPr>
      <w:r>
        <w:rPr>
          <w:rFonts w:hint="eastAsia"/>
        </w:rPr>
        <w:t>UNSTEADY PRESSURE FIELD ACTING ON OSCILLATING PRISM</w:t>
      </w:r>
    </w:p>
    <w:p w14:paraId="6BB49543" w14:textId="77777777" w:rsidR="00AB2E58" w:rsidRDefault="00AB2E58"/>
    <w:p w14:paraId="09CF25DA" w14:textId="77777777" w:rsidR="00AB2E58" w:rsidRDefault="00AB2E58"/>
    <w:p w14:paraId="6AEBCF12" w14:textId="77777777" w:rsidR="00AB2E58" w:rsidRDefault="00AB2E58"/>
    <w:p w14:paraId="7373CC30" w14:textId="77777777" w:rsidR="00AB2E58" w:rsidRDefault="00AB2E58">
      <w:pPr>
        <w:jc w:val="center"/>
      </w:pPr>
      <w:r>
        <w:rPr>
          <w:rFonts w:hint="eastAsia"/>
        </w:rPr>
        <w:t>Manabu KAZEKO</w:t>
      </w:r>
      <w:r>
        <w:rPr>
          <w:rFonts w:hint="eastAsia"/>
          <w:vertAlign w:val="superscript"/>
        </w:rPr>
        <w:t>1)</w:t>
      </w:r>
      <w:r>
        <w:rPr>
          <w:rFonts w:hint="eastAsia"/>
        </w:rPr>
        <w:t>, Tsuyoshi KOZO</w:t>
      </w:r>
      <w:r>
        <w:rPr>
          <w:rFonts w:hint="eastAsia"/>
          <w:vertAlign w:val="superscript"/>
        </w:rPr>
        <w:t>2)</w:t>
      </w:r>
      <w:r>
        <w:rPr>
          <w:rFonts w:hint="eastAsia"/>
        </w:rPr>
        <w:t xml:space="preserve"> and Yoshiko KANKYO</w:t>
      </w:r>
      <w:r>
        <w:rPr>
          <w:rFonts w:hint="eastAsia"/>
          <w:vertAlign w:val="superscript"/>
        </w:rPr>
        <w:t>3)</w:t>
      </w:r>
    </w:p>
    <w:p w14:paraId="3C6D47F2" w14:textId="77777777" w:rsidR="00AB2E58" w:rsidRDefault="00AB2E58"/>
    <w:p w14:paraId="476DE827" w14:textId="77777777" w:rsidR="00AB2E58" w:rsidRDefault="00AB2E58"/>
    <w:p w14:paraId="5E7006D1" w14:textId="77777777" w:rsidR="00AB2E58" w:rsidRDefault="00AB2E58"/>
    <w:p w14:paraId="0AC27A4A" w14:textId="77777777" w:rsidR="00AB2E58" w:rsidRDefault="00AB2E58">
      <w:pPr>
        <w:jc w:val="center"/>
      </w:pPr>
      <w:r>
        <w:rPr>
          <w:rFonts w:hint="eastAsia"/>
        </w:rPr>
        <w:t>ABSTRACT</w:t>
      </w:r>
    </w:p>
    <w:p w14:paraId="61DA0DBF" w14:textId="77777777" w:rsidR="00AB2E58" w:rsidRDefault="00AB2E58">
      <w:pPr>
        <w:snapToGrid w:val="0"/>
        <w:ind w:left="1134" w:right="1134"/>
      </w:pPr>
      <w:r>
        <w:rPr>
          <w:rFonts w:hint="eastAsia"/>
        </w:rPr>
        <w:t xml:space="preserve">Unsteady velocity-pressure fields around an oscillating square prism are analyzed by means of Large Eddy Simulation (LES). The accuracy of the numerical results is assessed by comparison with experimental data </w:t>
      </w:r>
      <w:r>
        <w:rPr>
          <w:rFonts w:hint="eastAsia"/>
        </w:rPr>
        <w:t>・　・　・　・　・　・　・　・　・　・　・　・　・　・　・　・　・　・　・　・</w:t>
      </w:r>
    </w:p>
    <w:p w14:paraId="054E4051" w14:textId="77777777" w:rsidR="00AB2E58" w:rsidRDefault="00AB2E58">
      <w:pPr>
        <w:snapToGrid w:val="0"/>
        <w:spacing w:line="240" w:lineRule="exact"/>
        <w:ind w:left="1134" w:right="1134"/>
        <w:jc w:val="center"/>
      </w:pPr>
      <w:r>
        <w:rPr>
          <w:rFonts w:hint="eastAsia"/>
        </w:rPr>
        <w:t>・　・　・　・　・　・　・　・　・　・　・　・　・　・　・　・　・　・　・　・　・　・　・　・　・　・　・　・　・　・　・　・</w:t>
      </w:r>
    </w:p>
    <w:p w14:paraId="2606146E" w14:textId="77777777" w:rsidR="00AB2E58" w:rsidRDefault="00AB2E58">
      <w:pPr>
        <w:snapToGrid w:val="0"/>
        <w:spacing w:line="240" w:lineRule="exact"/>
        <w:ind w:left="1134" w:right="1134"/>
        <w:jc w:val="center"/>
      </w:pPr>
      <w:r>
        <w:rPr>
          <w:rFonts w:hint="eastAsia"/>
        </w:rPr>
        <w:t>・　・　・　・　・　・　・　・　・　・　・　・　・　・　・　・　・　・　・　・　・　・　・　・　・　・　・　・　・　・　・　・</w:t>
      </w:r>
    </w:p>
    <w:p w14:paraId="524A91DB" w14:textId="77777777" w:rsidR="00AB2E58" w:rsidRDefault="00AB2E58">
      <w:pPr>
        <w:snapToGrid w:val="0"/>
        <w:spacing w:line="240" w:lineRule="exact"/>
        <w:ind w:left="1134" w:right="1134"/>
        <w:jc w:val="center"/>
      </w:pPr>
      <w:r>
        <w:rPr>
          <w:rFonts w:hint="eastAsia"/>
        </w:rPr>
        <w:t>・　・　・　・　・　・　・　・　・　・　・　・　・　・　・　・　・　・　・　・　・　・　・　・　・　・　・　・　・　・　・　・</w:t>
      </w:r>
    </w:p>
    <w:p w14:paraId="11CA6CDB" w14:textId="77777777" w:rsidR="00AB2E58" w:rsidRDefault="00AB2E58">
      <w:pPr>
        <w:snapToGrid w:val="0"/>
        <w:spacing w:line="240" w:lineRule="exact"/>
        <w:ind w:left="1134" w:right="1134"/>
        <w:jc w:val="center"/>
      </w:pPr>
      <w:r>
        <w:rPr>
          <w:rFonts w:hint="eastAsia"/>
        </w:rPr>
        <w:t>・　・　・　・　・　・　・　・　・　・　・　・　・　・　・　・　・　・　・　・　・　・　・　・　・　・　・　・　・　・　・　・</w:t>
      </w:r>
    </w:p>
    <w:p w14:paraId="1DBECF6C" w14:textId="77777777" w:rsidR="00AB2E58" w:rsidRDefault="00AB2E58">
      <w:pPr>
        <w:snapToGrid w:val="0"/>
        <w:spacing w:line="240" w:lineRule="exact"/>
        <w:ind w:left="1134" w:right="1134"/>
        <w:jc w:val="center"/>
      </w:pPr>
      <w:r>
        <w:rPr>
          <w:rFonts w:hint="eastAsia"/>
        </w:rPr>
        <w:t>・　・　・　・　・　・　・　・　・　・　・　・　・　・　・　・　・　・　・　・　・　・　・　・　・　・　・　・　・　・　・　・</w:t>
      </w:r>
    </w:p>
    <w:p w14:paraId="3C282F1D" w14:textId="77777777" w:rsidR="00AB2E58" w:rsidRDefault="00AB2E58">
      <w:pPr>
        <w:snapToGrid w:val="0"/>
        <w:ind w:left="1134" w:right="1134"/>
      </w:pPr>
      <w:r>
        <w:rPr>
          <w:rFonts w:hint="eastAsia"/>
        </w:rPr>
        <w:t xml:space="preserve"> </w:t>
      </w:r>
      <w:r>
        <w:rPr>
          <w:rFonts w:hint="eastAsia"/>
        </w:rPr>
        <w:t>・　・　・　・　・　・　・　・　・　・　・　・　・　・　・　・　・　・　・　・　・　・　・　・　・</w:t>
      </w:r>
      <w:r>
        <w:rPr>
          <w:rFonts w:hint="eastAsia"/>
        </w:rPr>
        <w:t xml:space="preserve"> a good agreement with the experimental data in terms of, 1) the phase angle between the displacement of the oscillating prism and the negative pressure acting on the side face, 2) the correlations of the pressures across the side face.</w:t>
      </w:r>
    </w:p>
    <w:p w14:paraId="6CA42CF2" w14:textId="77777777" w:rsidR="00AB2E58" w:rsidRDefault="00AB2E58">
      <w:pPr>
        <w:spacing w:before="120"/>
        <w:ind w:left="1134" w:right="1134"/>
      </w:pPr>
      <w:r>
        <w:rPr>
          <w:rFonts w:hint="eastAsia"/>
        </w:rPr>
        <w:t>Key Words: LES, Oscillating prism, Unsteady pressure field</w:t>
      </w:r>
    </w:p>
    <w:p w14:paraId="715D2FB4" w14:textId="77777777" w:rsidR="00AB2E58" w:rsidRDefault="00AB2E58"/>
    <w:p w14:paraId="1EFC0CE5" w14:textId="77777777" w:rsidR="00AB2E58" w:rsidRDefault="00AB2E58"/>
    <w:p w14:paraId="46877473" w14:textId="77777777" w:rsidR="00AB2E58" w:rsidRDefault="00AB2E58">
      <w:pPr>
        <w:rPr>
          <w:rFonts w:eastAsia="ＭＳ Ｐゴシック"/>
        </w:rPr>
      </w:pPr>
      <w:r>
        <w:rPr>
          <w:rFonts w:eastAsia="ＭＳ Ｐゴシック" w:hint="eastAsia"/>
        </w:rPr>
        <w:t>1. INTRODUCTION</w:t>
      </w:r>
    </w:p>
    <w:p w14:paraId="558B2FA6" w14:textId="77777777" w:rsidR="00AB2E58" w:rsidRDefault="00AB2E58">
      <w:r>
        <w:rPr>
          <w:rFonts w:hint="eastAsia"/>
        </w:rPr>
        <w:t xml:space="preserve">   Distributions of the fluctuating surface pressure and the wind forces acting on bluff-shaped bodies are of great practical interest in the field of structural  .  .  .  .  .  .  .  .  .  .  .  .  .  .</w:t>
      </w:r>
    </w:p>
    <w:p w14:paraId="57AFE545" w14:textId="77777777" w:rsidR="00AB2E58" w:rsidRDefault="00AB2E58">
      <w:pPr>
        <w:jc w:val="center"/>
      </w:pPr>
      <w:r>
        <w:rPr>
          <w:rFonts w:hint="eastAsia"/>
          <w:bdr w:val="single" w:sz="4" w:space="0" w:color="auto"/>
        </w:rPr>
        <w:t>Text</w:t>
      </w:r>
    </w:p>
    <w:p w14:paraId="11FB6C79" w14:textId="77777777" w:rsidR="00AB2E58" w:rsidRDefault="00AB2E58"/>
    <w:p w14:paraId="757D20B7" w14:textId="77777777" w:rsidR="00AB2E58" w:rsidRDefault="005F5C3C">
      <w:r>
        <w:pict w14:anchorId="78CE16F3">
          <v:line id="_x0000_s1145" style="position:absolute;left:0;text-align:left;z-index:251710976" from="2.85pt,10.75pt" to="507.35pt,10.75pt" o:allowincell="f" strokeweight="1.5pt"/>
        </w:pict>
      </w:r>
    </w:p>
    <w:p w14:paraId="5C5D069D" w14:textId="77777777" w:rsidR="00AB2E58" w:rsidRDefault="00AB2E58">
      <w:pPr>
        <w:snapToGrid w:val="0"/>
      </w:pPr>
      <w:r>
        <w:rPr>
          <w:rFonts w:hint="eastAsia"/>
          <w:vertAlign w:val="superscript"/>
        </w:rPr>
        <w:t xml:space="preserve">　　　１），２）</w:t>
      </w:r>
      <w:r>
        <w:rPr>
          <w:rFonts w:hint="eastAsia"/>
        </w:rPr>
        <w:t xml:space="preserve">　</w:t>
      </w:r>
      <w:r>
        <w:rPr>
          <w:rFonts w:hint="eastAsia"/>
        </w:rPr>
        <w:t>Professor, Associate Professor, Dept. Architecture Kazeko University, 1-0 Roppongi, Minato-ku,</w:t>
      </w:r>
    </w:p>
    <w:p w14:paraId="77D391DE" w14:textId="77777777" w:rsidR="00AB2E58" w:rsidRDefault="00AB2E58">
      <w:pPr>
        <w:snapToGrid w:val="0"/>
        <w:ind w:firstLine="702"/>
      </w:pPr>
      <w:r>
        <w:rPr>
          <w:rFonts w:hint="eastAsia"/>
        </w:rPr>
        <w:t xml:space="preserve"> Tokyo  106-0032</w:t>
      </w:r>
    </w:p>
    <w:p w14:paraId="0A8FF3E1" w14:textId="77777777" w:rsidR="00AB2E58" w:rsidRDefault="00AB2E58">
      <w:pPr>
        <w:snapToGrid w:val="0"/>
      </w:pPr>
      <w:r>
        <w:rPr>
          <w:rFonts w:hint="eastAsia"/>
          <w:vertAlign w:val="superscript"/>
        </w:rPr>
        <w:t xml:space="preserve">　　</w:t>
      </w:r>
      <w:r>
        <w:rPr>
          <w:rFonts w:hint="eastAsia"/>
          <w:vertAlign w:val="superscript"/>
        </w:rPr>
        <w:t xml:space="preserve"> </w:t>
      </w:r>
      <w:r>
        <w:rPr>
          <w:rFonts w:hint="eastAsia"/>
          <w:vertAlign w:val="superscript"/>
        </w:rPr>
        <w:t xml:space="preserve">　　　３）</w:t>
      </w:r>
      <w:r>
        <w:rPr>
          <w:rFonts w:hint="eastAsia"/>
        </w:rPr>
        <w:t xml:space="preserve">　</w:t>
      </w:r>
      <w:r>
        <w:rPr>
          <w:rFonts w:hint="eastAsia"/>
        </w:rPr>
        <w:t>Graduate Student, Dept. Civil Engineering, Kankyo University, 3-3-1 Marunouchi, Chiyoda-ku,</w:t>
      </w:r>
    </w:p>
    <w:p w14:paraId="4F8BA686" w14:textId="77777777" w:rsidR="00AB2E58" w:rsidRDefault="00AB2E58">
      <w:pPr>
        <w:snapToGrid w:val="0"/>
      </w:pPr>
      <w:r>
        <w:rPr>
          <w:rFonts w:hint="eastAsia"/>
        </w:rPr>
        <w:t xml:space="preserve">        Tokyo  100-0005 </w:t>
      </w:r>
    </w:p>
    <w:p w14:paraId="3B804DD4" w14:textId="77777777" w:rsidR="00AB2E58" w:rsidRDefault="005F5C3C">
      <w:r>
        <w:rPr>
          <w:sz w:val="20"/>
        </w:rPr>
        <w:pict w14:anchorId="15535227">
          <v:line id="_x0000_s1146" style="position:absolute;left:0;text-align:left;z-index:251713024" from="0,3.75pt" to="508.8pt,3.75pt"/>
        </w:pict>
      </w:r>
    </w:p>
    <w:p w14:paraId="44368E1D" w14:textId="77777777" w:rsidR="00AB2E58" w:rsidRDefault="00AB2E58">
      <w:r>
        <w:rPr>
          <w:rFonts w:hint="eastAsia"/>
          <w:bdr w:val="single" w:sz="4" w:space="0" w:color="auto"/>
        </w:rPr>
        <w:t>the last page</w:t>
      </w:r>
    </w:p>
    <w:p w14:paraId="7BF6CF0A" w14:textId="77777777" w:rsidR="00AB2E58" w:rsidRDefault="00AB2E58">
      <w:pPr>
        <w:rPr>
          <w:rFonts w:eastAsia="ＭＳ Ｐゴシック"/>
        </w:rPr>
      </w:pPr>
      <w:r>
        <w:rPr>
          <w:rFonts w:eastAsia="ＭＳ Ｐゴシック" w:hint="eastAsia"/>
        </w:rPr>
        <w:t>REFERENCES</w:t>
      </w:r>
    </w:p>
    <w:p w14:paraId="3035DE46" w14:textId="77777777" w:rsidR="00CE7863" w:rsidRDefault="00CE7863" w:rsidP="00CE7863">
      <w:pPr>
        <w:numPr>
          <w:ilvl w:val="0"/>
          <w:numId w:val="4"/>
        </w:numPr>
        <w:tabs>
          <w:tab w:val="left" w:pos="318"/>
        </w:tabs>
        <w:snapToGrid w:val="0"/>
        <w:spacing w:line="300" w:lineRule="exact"/>
        <w:ind w:left="318" w:hanging="261"/>
      </w:pPr>
      <w:r>
        <w:rPr>
          <w:rFonts w:hint="eastAsia"/>
        </w:rPr>
        <w:t xml:space="preserve">Bearman, P.W. and Obasaju, E.D.: An Experimental Study of Pressure Fluctuations on Fixed and Oscillating Square-section Cylinders, </w:t>
      </w:r>
      <w:r>
        <w:rPr>
          <w:rFonts w:hint="eastAsia"/>
          <w:i/>
        </w:rPr>
        <w:t>J. Fluid Mech.</w:t>
      </w:r>
      <w:r>
        <w:rPr>
          <w:rFonts w:hint="eastAsia"/>
        </w:rPr>
        <w:t>, vol.119, pp.297-321, 1982</w:t>
      </w:r>
    </w:p>
    <w:p w14:paraId="12A19099" w14:textId="371EB5EC" w:rsidR="00AB2E58" w:rsidRDefault="00AB2E58" w:rsidP="00CE7863">
      <w:pPr>
        <w:numPr>
          <w:ilvl w:val="0"/>
          <w:numId w:val="4"/>
        </w:numPr>
        <w:tabs>
          <w:tab w:val="left" w:pos="318"/>
        </w:tabs>
        <w:snapToGrid w:val="0"/>
        <w:spacing w:line="300" w:lineRule="exact"/>
        <w:ind w:left="318" w:hanging="261"/>
      </w:pPr>
      <w:r>
        <w:rPr>
          <w:rFonts w:hint="eastAsia"/>
        </w:rPr>
        <w:t xml:space="preserve">Hirt, C.W. et al.: An Arbitrary Lagrangian-Eulerian Computing Method for All Flow Speeds, </w:t>
      </w:r>
      <w:r>
        <w:rPr>
          <w:rFonts w:hint="eastAsia"/>
          <w:i/>
        </w:rPr>
        <w:t>J. Comp. Phys.</w:t>
      </w:r>
      <w:r>
        <w:rPr>
          <w:rFonts w:hint="eastAsia"/>
        </w:rPr>
        <w:t>, 14, pp.227-253, 1974</w:t>
      </w:r>
    </w:p>
    <w:p w14:paraId="5B34E764" w14:textId="77777777" w:rsidR="00AB2E58" w:rsidRDefault="00AB2E58" w:rsidP="00CE7863">
      <w:pPr>
        <w:numPr>
          <w:ilvl w:val="0"/>
          <w:numId w:val="4"/>
        </w:numPr>
        <w:tabs>
          <w:tab w:val="left" w:pos="318"/>
        </w:tabs>
        <w:snapToGrid w:val="0"/>
        <w:spacing w:line="300" w:lineRule="exact"/>
        <w:ind w:left="318" w:hanging="261"/>
      </w:pPr>
      <w:r>
        <w:rPr>
          <w:rFonts w:hint="eastAsia"/>
        </w:rPr>
        <w:t>Kankyo, Y., Kozo, T. and Kazeko, M., Numerical Study on Air Flow around 2D Square Prism (Part 2), Summaries of Technical Papers of Annual Meeting Architectural Institute of Japan, pp.209-210</w:t>
      </w:r>
      <w:r>
        <w:rPr>
          <w:rFonts w:hint="eastAsia"/>
        </w:rPr>
        <w:t>、</w:t>
      </w:r>
      <w:r>
        <w:rPr>
          <w:rFonts w:hint="eastAsia"/>
        </w:rPr>
        <w:t>1991 (in Japanese)</w:t>
      </w:r>
    </w:p>
    <w:sectPr w:rsidR="00AB2E58">
      <w:headerReference w:type="default" r:id="rId7"/>
      <w:pgSz w:w="11906" w:h="16838"/>
      <w:pgMar w:top="1134" w:right="851" w:bottom="1134" w:left="851" w:header="567" w:footer="567" w:gutter="0"/>
      <w:cols w:space="720"/>
      <w:docGrid w:type="linesAndChars" w:linePitch="346" w:charSpace="3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EF820" w14:textId="77777777" w:rsidR="000C036A" w:rsidRDefault="000C036A">
      <w:r>
        <w:separator/>
      </w:r>
    </w:p>
  </w:endnote>
  <w:endnote w:type="continuationSeparator" w:id="0">
    <w:p w14:paraId="625B2990" w14:textId="77777777" w:rsidR="000C036A" w:rsidRDefault="000C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36EF8" w14:textId="77777777" w:rsidR="000C036A" w:rsidRDefault="000C036A">
      <w:r>
        <w:separator/>
      </w:r>
    </w:p>
  </w:footnote>
  <w:footnote w:type="continuationSeparator" w:id="0">
    <w:p w14:paraId="63406B78" w14:textId="77777777" w:rsidR="000C036A" w:rsidRDefault="000C0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8E97" w14:textId="0C49DC0B" w:rsidR="00AB2E58" w:rsidRDefault="00305B49">
    <w:pPr>
      <w:pStyle w:val="a6"/>
      <w:wordWrap w:val="0"/>
      <w:jc w:val="right"/>
      <w:rPr>
        <w:lang w:eastAsia="ja-JP"/>
      </w:rPr>
    </w:pPr>
    <w:r w:rsidRPr="00305B49">
      <w:rPr>
        <w:rFonts w:hint="eastAsia"/>
        <w:sz w:val="16"/>
        <w:szCs w:val="16"/>
        <w:lang w:eastAsia="ja-JP"/>
      </w:rPr>
      <w:t>風工学シンポジウム講演梗概集</w:t>
    </w:r>
    <w:r>
      <w:rPr>
        <w:rFonts w:hint="eastAsia"/>
        <w:sz w:val="16"/>
        <w:szCs w:val="16"/>
        <w:lang w:eastAsia="ja-JP"/>
      </w:rPr>
      <w:t xml:space="preserve">  No. 2</w:t>
    </w:r>
    <w:r w:rsidR="00C24D30">
      <w:rPr>
        <w:rFonts w:hint="eastAsia"/>
        <w:sz w:val="16"/>
        <w:szCs w:val="16"/>
        <w:lang w:eastAsia="ja-JP"/>
      </w:rPr>
      <w:t>7</w:t>
    </w:r>
    <w:r w:rsidR="00E91616">
      <w:rPr>
        <w:sz w:val="16"/>
        <w:szCs w:val="16"/>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1"/>
      <w:numFmt w:val="decimal"/>
      <w:lvlText w:val="%1)"/>
      <w:lvlJc w:val="left"/>
      <w:pPr>
        <w:tabs>
          <w:tab w:val="num" w:pos="360"/>
        </w:tabs>
        <w:ind w:left="360" w:hanging="360"/>
      </w:pPr>
      <w:rPr>
        <w:rFonts w:hint="eastAsia"/>
      </w:rPr>
    </w:lvl>
  </w:abstractNum>
  <w:abstractNum w:abstractNumId="1" w15:restartNumberingAfterBreak="0">
    <w:nsid w:val="0000000B"/>
    <w:multiLevelType w:val="singleLevel"/>
    <w:tmpl w:val="0000000B"/>
    <w:lvl w:ilvl="0">
      <w:start w:val="1"/>
      <w:numFmt w:val="decimal"/>
      <w:lvlText w:val="%1)"/>
      <w:lvlJc w:val="left"/>
      <w:pPr>
        <w:tabs>
          <w:tab w:val="num" w:pos="240"/>
        </w:tabs>
        <w:ind w:left="240" w:hanging="240"/>
      </w:pPr>
      <w:rPr>
        <w:rFonts w:hint="eastAsia"/>
      </w:rPr>
    </w:lvl>
  </w:abstractNum>
  <w:abstractNum w:abstractNumId="2" w15:restartNumberingAfterBreak="0">
    <w:nsid w:val="0000000C"/>
    <w:multiLevelType w:val="multilevel"/>
    <w:tmpl w:val="0000000C"/>
    <w:lvl w:ilvl="0">
      <w:start w:val="1"/>
      <w:numFmt w:val="decimal"/>
      <w:lvlText w:val="%1)"/>
      <w:lvlJc w:val="left"/>
      <w:pPr>
        <w:tabs>
          <w:tab w:val="num" w:pos="417"/>
        </w:tabs>
        <w:ind w:left="417" w:hanging="360"/>
      </w:pPr>
      <w:rPr>
        <w:rFonts w:hint="eastAsia"/>
      </w:rPr>
    </w:lvl>
    <w:lvl w:ilvl="1">
      <w:start w:val="1"/>
      <w:numFmt w:val="aiueoFullWidth"/>
      <w:lvlText w:val="(%2)"/>
      <w:lvlJc w:val="left"/>
      <w:pPr>
        <w:tabs>
          <w:tab w:val="num" w:pos="897"/>
        </w:tabs>
        <w:ind w:left="897" w:hanging="420"/>
      </w:pPr>
    </w:lvl>
    <w:lvl w:ilvl="2">
      <w:start w:val="1"/>
      <w:numFmt w:val="decimalEnclosedCircle"/>
      <w:lvlText w:val="%3"/>
      <w:lvlJc w:val="left"/>
      <w:pPr>
        <w:tabs>
          <w:tab w:val="num" w:pos="1317"/>
        </w:tabs>
        <w:ind w:left="1317" w:hanging="420"/>
      </w:pPr>
    </w:lvl>
    <w:lvl w:ilvl="3">
      <w:start w:val="1"/>
      <w:numFmt w:val="decimal"/>
      <w:lvlText w:val="%4."/>
      <w:lvlJc w:val="left"/>
      <w:pPr>
        <w:tabs>
          <w:tab w:val="num" w:pos="1737"/>
        </w:tabs>
        <w:ind w:left="1737" w:hanging="420"/>
      </w:pPr>
    </w:lvl>
    <w:lvl w:ilvl="4">
      <w:start w:val="1"/>
      <w:numFmt w:val="aiueoFullWidth"/>
      <w:lvlText w:val="(%5)"/>
      <w:lvlJc w:val="left"/>
      <w:pPr>
        <w:tabs>
          <w:tab w:val="num" w:pos="2157"/>
        </w:tabs>
        <w:ind w:left="2157" w:hanging="420"/>
      </w:pPr>
    </w:lvl>
    <w:lvl w:ilvl="5">
      <w:start w:val="1"/>
      <w:numFmt w:val="decimalEnclosedCircle"/>
      <w:lvlText w:val="%6"/>
      <w:lvlJc w:val="left"/>
      <w:pPr>
        <w:tabs>
          <w:tab w:val="num" w:pos="2577"/>
        </w:tabs>
        <w:ind w:left="2577" w:hanging="420"/>
      </w:pPr>
    </w:lvl>
    <w:lvl w:ilvl="6">
      <w:start w:val="1"/>
      <w:numFmt w:val="decimal"/>
      <w:lvlText w:val="%7."/>
      <w:lvlJc w:val="left"/>
      <w:pPr>
        <w:tabs>
          <w:tab w:val="num" w:pos="2997"/>
        </w:tabs>
        <w:ind w:left="2997" w:hanging="420"/>
      </w:pPr>
    </w:lvl>
    <w:lvl w:ilvl="7">
      <w:start w:val="1"/>
      <w:numFmt w:val="aiueoFullWidth"/>
      <w:lvlText w:val="(%8)"/>
      <w:lvlJc w:val="left"/>
      <w:pPr>
        <w:tabs>
          <w:tab w:val="num" w:pos="3417"/>
        </w:tabs>
        <w:ind w:left="3417" w:hanging="420"/>
      </w:pPr>
    </w:lvl>
    <w:lvl w:ilvl="8">
      <w:start w:val="1"/>
      <w:numFmt w:val="decimalEnclosedCircle"/>
      <w:lvlText w:val="%9"/>
      <w:lvlJc w:val="left"/>
      <w:pPr>
        <w:tabs>
          <w:tab w:val="num" w:pos="3837"/>
        </w:tabs>
        <w:ind w:left="3837" w:hanging="420"/>
      </w:pPr>
    </w:lvl>
  </w:abstractNum>
  <w:abstractNum w:abstractNumId="3" w15:restartNumberingAfterBreak="0">
    <w:nsid w:val="503137E4"/>
    <w:multiLevelType w:val="multilevel"/>
    <w:tmpl w:val="0000000C"/>
    <w:lvl w:ilvl="0">
      <w:start w:val="1"/>
      <w:numFmt w:val="decimal"/>
      <w:lvlText w:val="%1)"/>
      <w:lvlJc w:val="left"/>
      <w:pPr>
        <w:tabs>
          <w:tab w:val="num" w:pos="417"/>
        </w:tabs>
        <w:ind w:left="417" w:hanging="360"/>
      </w:pPr>
      <w:rPr>
        <w:rFonts w:hint="eastAsia"/>
      </w:rPr>
    </w:lvl>
    <w:lvl w:ilvl="1">
      <w:start w:val="1"/>
      <w:numFmt w:val="aiueoFullWidth"/>
      <w:lvlText w:val="(%2)"/>
      <w:lvlJc w:val="left"/>
      <w:pPr>
        <w:tabs>
          <w:tab w:val="num" w:pos="897"/>
        </w:tabs>
        <w:ind w:left="897" w:hanging="420"/>
      </w:pPr>
    </w:lvl>
    <w:lvl w:ilvl="2">
      <w:start w:val="1"/>
      <w:numFmt w:val="decimalEnclosedCircle"/>
      <w:lvlText w:val="%3"/>
      <w:lvlJc w:val="left"/>
      <w:pPr>
        <w:tabs>
          <w:tab w:val="num" w:pos="1317"/>
        </w:tabs>
        <w:ind w:left="1317" w:hanging="420"/>
      </w:pPr>
    </w:lvl>
    <w:lvl w:ilvl="3">
      <w:start w:val="1"/>
      <w:numFmt w:val="decimal"/>
      <w:lvlText w:val="%4."/>
      <w:lvlJc w:val="left"/>
      <w:pPr>
        <w:tabs>
          <w:tab w:val="num" w:pos="1737"/>
        </w:tabs>
        <w:ind w:left="1737" w:hanging="420"/>
      </w:pPr>
    </w:lvl>
    <w:lvl w:ilvl="4">
      <w:start w:val="1"/>
      <w:numFmt w:val="aiueoFullWidth"/>
      <w:lvlText w:val="(%5)"/>
      <w:lvlJc w:val="left"/>
      <w:pPr>
        <w:tabs>
          <w:tab w:val="num" w:pos="2157"/>
        </w:tabs>
        <w:ind w:left="2157" w:hanging="420"/>
      </w:pPr>
    </w:lvl>
    <w:lvl w:ilvl="5">
      <w:start w:val="1"/>
      <w:numFmt w:val="decimalEnclosedCircle"/>
      <w:lvlText w:val="%6"/>
      <w:lvlJc w:val="left"/>
      <w:pPr>
        <w:tabs>
          <w:tab w:val="num" w:pos="2577"/>
        </w:tabs>
        <w:ind w:left="2577" w:hanging="420"/>
      </w:pPr>
    </w:lvl>
    <w:lvl w:ilvl="6">
      <w:start w:val="1"/>
      <w:numFmt w:val="decimal"/>
      <w:lvlText w:val="%7."/>
      <w:lvlJc w:val="left"/>
      <w:pPr>
        <w:tabs>
          <w:tab w:val="num" w:pos="2997"/>
        </w:tabs>
        <w:ind w:left="2997" w:hanging="420"/>
      </w:pPr>
    </w:lvl>
    <w:lvl w:ilvl="7">
      <w:start w:val="1"/>
      <w:numFmt w:val="aiueoFullWidth"/>
      <w:lvlText w:val="(%8)"/>
      <w:lvlJc w:val="left"/>
      <w:pPr>
        <w:tabs>
          <w:tab w:val="num" w:pos="3417"/>
        </w:tabs>
        <w:ind w:left="3417" w:hanging="420"/>
      </w:pPr>
    </w:lvl>
    <w:lvl w:ilvl="8">
      <w:start w:val="1"/>
      <w:numFmt w:val="decimalEnclosedCircle"/>
      <w:lvlText w:val="%9"/>
      <w:lvlJc w:val="left"/>
      <w:pPr>
        <w:tabs>
          <w:tab w:val="num" w:pos="3837"/>
        </w:tabs>
        <w:ind w:left="3837"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6"/>
  <w:drawingGridVerticalSpacing w:val="173"/>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C036A"/>
    <w:rsid w:val="000C10D5"/>
    <w:rsid w:val="00172A27"/>
    <w:rsid w:val="002A3708"/>
    <w:rsid w:val="00305B49"/>
    <w:rsid w:val="003E232A"/>
    <w:rsid w:val="004B7A35"/>
    <w:rsid w:val="0058621C"/>
    <w:rsid w:val="005C28E9"/>
    <w:rsid w:val="005F5C3C"/>
    <w:rsid w:val="006D16C0"/>
    <w:rsid w:val="008F25A3"/>
    <w:rsid w:val="00A34A51"/>
    <w:rsid w:val="00AB2E58"/>
    <w:rsid w:val="00B10C61"/>
    <w:rsid w:val="00C24D30"/>
    <w:rsid w:val="00C4603A"/>
    <w:rsid w:val="00CE7863"/>
    <w:rsid w:val="00D35979"/>
    <w:rsid w:val="00E91616"/>
    <w:rsid w:val="00F63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57D06D3"/>
  <w15:chartTrackingRefBased/>
  <w15:docId w15:val="{A8D07E14-3314-447B-90AF-18192F56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ＭＳ Ｐ明朝" w:hAnsi="Times New Roman"/>
      <w:color w:val="000000"/>
      <w:spacing w:val="-7"/>
      <w:kern w:val="40"/>
      <w:sz w:val="21"/>
    </w:rPr>
  </w:style>
  <w:style w:type="paragraph" w:styleId="1">
    <w:name w:val="heading 1"/>
    <w:basedOn w:val="a"/>
    <w:next w:val="a"/>
    <w:qFormat/>
    <w:pPr>
      <w:keepNext/>
      <w:snapToGri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rFonts w:ascii="Times New Roman" w:eastAsia="ＭＳ Ｐ明朝" w:hAnsi="Times New Roman"/>
      <w:color w:val="000000"/>
      <w:spacing w:val="-7"/>
      <w:kern w:val="40"/>
      <w:sz w:val="21"/>
    </w:rPr>
  </w:style>
  <w:style w:type="character" w:customStyle="1" w:styleId="a5">
    <w:name w:val="ヘッダー (文字)"/>
    <w:link w:val="a6"/>
    <w:rPr>
      <w:rFonts w:ascii="Times New Roman" w:eastAsia="ＭＳ Ｐ明朝" w:hAnsi="Times New Roman"/>
      <w:color w:val="000000"/>
      <w:spacing w:val="-7"/>
      <w:kern w:val="40"/>
      <w:sz w:val="21"/>
    </w:rPr>
  </w:style>
  <w:style w:type="paragraph" w:styleId="a7">
    <w:name w:val="Body Text"/>
    <w:basedOn w:val="a"/>
    <w:pPr>
      <w:jc w:val="center"/>
    </w:pPr>
    <w:rPr>
      <w:sz w:val="28"/>
    </w:rPr>
  </w:style>
  <w:style w:type="paragraph" w:styleId="a4">
    <w:name w:val="footer"/>
    <w:basedOn w:val="a"/>
    <w:link w:val="a3"/>
    <w:pPr>
      <w:tabs>
        <w:tab w:val="center" w:pos="4252"/>
        <w:tab w:val="right" w:pos="8504"/>
      </w:tabs>
      <w:snapToGrid w:val="0"/>
    </w:pPr>
    <w:rPr>
      <w:lang w:val="x-none" w:eastAsia="x-none"/>
    </w:rPr>
  </w:style>
  <w:style w:type="paragraph" w:styleId="a6">
    <w:name w:val="header"/>
    <w:basedOn w:val="a"/>
    <w:link w:val="a5"/>
    <w:pPr>
      <w:tabs>
        <w:tab w:val="center" w:pos="4252"/>
        <w:tab w:val="right" w:pos="8504"/>
      </w:tabs>
      <w:snapToGrid w:val="0"/>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1164</Words>
  <Characters>6641</Characters>
  <Application>Microsoft Office Word</Application>
  <DocSecurity>0</DocSecurity>
  <PresentationFormat/>
  <Lines>55</Lines>
  <Paragraphs>15</Paragraphs>
  <Slides>0</Slides>
  <Notes>0</Notes>
  <HiddenSlides>0</HiddenSlides>
  <MMClips>0</MMClip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ＬＥＳによる強制振動角柱に作用する変動風力の解析</vt:lpstr>
      <vt:lpstr>LARGE EDDY SIMULATION OF  </vt:lpstr>
      <vt:lpstr>LARGE EDDY SIMULATION OF </vt:lpstr>
    </vt:vector>
  </TitlesOfParts>
  <Company>関東学院大学</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ＬＥＳによる強制振動角柱に作用する変動風力の解析</dc:title>
  <dc:subject/>
  <dc:creator>Hiroshi Katsuchi</dc:creator>
  <cp:keywords/>
  <cp:lastModifiedBy>Hisato Matsumiya (松宮 央登)</cp:lastModifiedBy>
  <cp:revision>5</cp:revision>
  <cp:lastPrinted>2020-03-13T07:04:00Z</cp:lastPrinted>
  <dcterms:created xsi:type="dcterms:W3CDTF">2022-01-17T04:47:00Z</dcterms:created>
  <dcterms:modified xsi:type="dcterms:W3CDTF">2022-01-17T04:54:00Z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